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D6DC2" w14:textId="77777777" w:rsidR="00F95AF1" w:rsidRDefault="00F95AF1">
      <w:pPr>
        <w:pStyle w:val="Predeterminado"/>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outlineLvl w:val="0"/>
        <w:rPr>
          <w:b/>
          <w:bCs/>
          <w:sz w:val="28"/>
          <w:szCs w:val="28"/>
          <w:u w:color="000000"/>
          <w:lang w:val="es-ES_tradnl"/>
        </w:rPr>
      </w:pPr>
    </w:p>
    <w:p w14:paraId="61D8980C" w14:textId="77777777" w:rsidR="00F95AF1" w:rsidRDefault="00AA7997">
      <w:pPr>
        <w:pStyle w:val="Predeterminado"/>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outlineLvl w:val="0"/>
        <w:rPr>
          <w:rStyle w:val="Ninguno"/>
          <w:rFonts w:ascii="Helvetica" w:eastAsia="Helvetica" w:hAnsi="Helvetica" w:cs="Helvetica"/>
          <w:b/>
          <w:bCs/>
          <w:sz w:val="30"/>
          <w:szCs w:val="30"/>
          <w:u w:color="000000"/>
        </w:rPr>
      </w:pPr>
      <w:r>
        <w:rPr>
          <w:rStyle w:val="Ninguno"/>
          <w:rFonts w:ascii="Helvetica" w:hAnsi="Helvetica"/>
          <w:b/>
          <w:bCs/>
          <w:sz w:val="30"/>
          <w:szCs w:val="30"/>
          <w:u w:color="000000"/>
        </w:rPr>
        <w:t>BRIEF DE MARCA</w:t>
      </w:r>
    </w:p>
    <w:p w14:paraId="4D4DE5C4" w14:textId="77777777" w:rsidR="00F95AF1" w:rsidRDefault="00F95AF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Helvetica" w:eastAsia="Helvetica" w:hAnsi="Helvetica" w:cs="Helvetica"/>
          <w:i/>
          <w:iCs/>
          <w:u w:color="000000"/>
        </w:rPr>
      </w:pPr>
    </w:p>
    <w:p w14:paraId="40746F23" w14:textId="77777777" w:rsidR="00F95AF1" w:rsidRDefault="00AA799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Helvetica" w:eastAsia="Helvetica" w:hAnsi="Helvetica" w:cs="Helvetica"/>
          <w:i/>
          <w:iCs/>
          <w:u w:color="000000"/>
        </w:rPr>
      </w:pPr>
      <w:r>
        <w:rPr>
          <w:rStyle w:val="Ninguno"/>
          <w:rFonts w:ascii="Helvetica" w:hAnsi="Helvetica"/>
          <w:i/>
          <w:iCs/>
          <w:u w:color="000000"/>
        </w:rPr>
        <w:t xml:space="preserve">Proporcionar la siguiente información de manera desarrollada y especifica, esta información marcara los lineamientos del desarrollo de la marca. </w:t>
      </w:r>
    </w:p>
    <w:p w14:paraId="4DD870E0" w14:textId="77777777" w:rsidR="00F95AF1" w:rsidRDefault="00AA799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Helvetica" w:eastAsia="Helvetica" w:hAnsi="Helvetica" w:cs="Helvetica"/>
          <w:i/>
          <w:iCs/>
          <w:u w:color="000000"/>
        </w:rPr>
      </w:pPr>
      <w:r>
        <w:rPr>
          <w:rStyle w:val="Ninguno"/>
          <w:rFonts w:ascii="Helvetica" w:hAnsi="Helvetica"/>
          <w:i/>
          <w:iCs/>
          <w:u w:color="000000"/>
        </w:rPr>
        <w:t>Repuestas mínimo de 1/2 pagina por punto.</w:t>
      </w:r>
    </w:p>
    <w:p w14:paraId="036F0F14" w14:textId="77777777" w:rsidR="00F95AF1" w:rsidRDefault="00AA799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Helvetica" w:eastAsia="Helvetica" w:hAnsi="Helvetica" w:cs="Helvetica"/>
          <w:u w:color="000000"/>
        </w:rPr>
      </w:pPr>
      <w:r>
        <w:rPr>
          <w:rStyle w:val="Ninguno"/>
          <w:rFonts w:ascii="Helvetica" w:eastAsia="Helvetica" w:hAnsi="Helvetica" w:cs="Helvetica"/>
          <w:noProof/>
          <w:u w:color="000000"/>
        </w:rPr>
        <mc:AlternateContent>
          <mc:Choice Requires="wps">
            <w:drawing>
              <wp:inline distT="0" distB="0" distL="0" distR="0" wp14:anchorId="2D7D9471" wp14:editId="45B46DDF">
                <wp:extent cx="5943600" cy="19050"/>
                <wp:effectExtent l="0" t="0" r="0" b="0"/>
                <wp:docPr id="1073741827"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AAAAA"/>
                        </a:solidFill>
                        <a:ln w="12700" cap="flat">
                          <a:noFill/>
                          <a:miter lim="400000"/>
                        </a:ln>
                        <a:effectLst/>
                      </wps:spPr>
                      <wps:bodyPr/>
                    </wps:wsp>
                  </a:graphicData>
                </a:graphic>
              </wp:inline>
            </w:drawing>
          </mc:Choice>
          <mc:Fallback>
            <w:pict>
              <v:rect id="_x0000_s1026" style="visibility:visible;width:468.0pt;height:1.5pt;">
                <v:fill color="#AAAAAA"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14:paraId="56A2339A" w14:textId="77777777" w:rsidR="00F95AF1" w:rsidRDefault="00F95AF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Helvetica" w:eastAsia="Helvetica" w:hAnsi="Helvetica" w:cs="Helvetica"/>
          <w:b/>
          <w:bCs/>
          <w:i/>
          <w:iCs/>
          <w:u w:color="000000"/>
        </w:rPr>
      </w:pPr>
    </w:p>
    <w:p w14:paraId="27A283C6" w14:textId="77777777" w:rsidR="00F95AF1" w:rsidRDefault="00AA799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Helvetica" w:eastAsia="Helvetica" w:hAnsi="Helvetica" w:cs="Helvetica"/>
          <w:i/>
          <w:iCs/>
          <w:sz w:val="18"/>
          <w:szCs w:val="18"/>
          <w:u w:color="000000"/>
        </w:rPr>
      </w:pPr>
      <w:r>
        <w:rPr>
          <w:rStyle w:val="Ninguno"/>
          <w:rFonts w:ascii="Helvetica" w:hAnsi="Helvetica"/>
          <w:b/>
          <w:bCs/>
          <w:i/>
          <w:iCs/>
          <w:u w:color="000000"/>
          <w:lang w:val="it-IT"/>
        </w:rPr>
        <w:t>DESCRIPCI</w:t>
      </w:r>
      <w:proofErr w:type="spellStart"/>
      <w:r>
        <w:rPr>
          <w:rStyle w:val="Ninguno"/>
          <w:rFonts w:ascii="Helvetica" w:hAnsi="Helvetica"/>
          <w:b/>
          <w:bCs/>
          <w:i/>
          <w:iCs/>
          <w:u w:color="000000"/>
        </w:rPr>
        <w:t>Ó</w:t>
      </w:r>
      <w:proofErr w:type="spellEnd"/>
      <w:r>
        <w:rPr>
          <w:rStyle w:val="Ninguno"/>
          <w:rFonts w:ascii="Helvetica" w:hAnsi="Helvetica"/>
          <w:b/>
          <w:bCs/>
          <w:i/>
          <w:iCs/>
          <w:u w:color="000000"/>
          <w:lang w:val="de-DE"/>
        </w:rPr>
        <w:t>N GENERAL</w:t>
      </w:r>
    </w:p>
    <w:p w14:paraId="20A5FAD4" w14:textId="77777777" w:rsidR="00F95AF1" w:rsidRDefault="00F95AF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2"/>
        <w:jc w:val="both"/>
        <w:rPr>
          <w:rStyle w:val="Ninguno"/>
          <w:rFonts w:ascii="Helvetica" w:eastAsia="Helvetica" w:hAnsi="Helvetica" w:cs="Helvetica"/>
          <w:i/>
          <w:iCs/>
          <w:sz w:val="18"/>
          <w:szCs w:val="18"/>
          <w:u w:color="000000"/>
        </w:rPr>
      </w:pPr>
    </w:p>
    <w:p w14:paraId="1A945DD3" w14:textId="77777777" w:rsidR="00F95AF1" w:rsidRDefault="00AA7997">
      <w:pPr>
        <w:pStyle w:val="Cuerpo"/>
        <w:numPr>
          <w:ilvl w:val="0"/>
          <w:numId w:val="2"/>
        </w:numPr>
        <w:jc w:val="both"/>
        <w:rPr>
          <w:rFonts w:ascii="Helvetica" w:hAnsi="Helvetica"/>
          <w:b/>
          <w:bCs/>
          <w:u w:color="000000"/>
        </w:rPr>
      </w:pPr>
      <w:proofErr w:type="spellStart"/>
      <w:r>
        <w:rPr>
          <w:rStyle w:val="Ninguno"/>
          <w:rFonts w:ascii="Helvetica" w:hAnsi="Helvetica"/>
          <w:b/>
          <w:bCs/>
          <w:u w:color="000000"/>
        </w:rPr>
        <w:t>Informació</w:t>
      </w:r>
      <w:proofErr w:type="spellEnd"/>
      <w:r>
        <w:rPr>
          <w:rStyle w:val="Ninguno"/>
          <w:rFonts w:ascii="Helvetica" w:hAnsi="Helvetica"/>
          <w:b/>
          <w:bCs/>
          <w:u w:color="000000"/>
          <w:lang w:val="de-DE"/>
        </w:rPr>
        <w:t>n de</w:t>
      </w:r>
      <w:r>
        <w:rPr>
          <w:rStyle w:val="Ninguno"/>
          <w:rFonts w:ascii="Helvetica" w:hAnsi="Helvetica"/>
          <w:b/>
          <w:bCs/>
          <w:u w:color="000000"/>
        </w:rPr>
        <w:t xml:space="preserve"> la Marca</w:t>
      </w:r>
    </w:p>
    <w:p w14:paraId="48E03414" w14:textId="77777777" w:rsidR="00F95AF1" w:rsidRDefault="00AA79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Helvetica" w:eastAsia="Helvetica" w:hAnsi="Helvetica" w:cs="Helvetica"/>
          <w:i/>
          <w:iCs/>
          <w:color w:val="000000"/>
          <w:sz w:val="16"/>
          <w:szCs w:val="16"/>
          <w:u w:color="000000"/>
          <w14:textOutline w14:w="0" w14:cap="flat" w14:cmpd="sng" w14:algn="ctr">
            <w14:noFill/>
            <w14:prstDash w14:val="solid"/>
            <w14:bevel/>
          </w14:textOutline>
        </w:rPr>
      </w:pPr>
      <w:r>
        <w:rPr>
          <w:rStyle w:val="Ninguno"/>
          <w:rFonts w:ascii="Helvetica" w:hAnsi="Helvetica" w:cs="Arial Unicode MS"/>
          <w:i/>
          <w:iCs/>
          <w:color w:val="000000"/>
          <w:sz w:val="16"/>
          <w:szCs w:val="16"/>
          <w:u w:color="000000"/>
          <w14:textOutline w14:w="0" w14:cap="flat" w14:cmpd="sng" w14:algn="ctr">
            <w14:noFill/>
            <w14:prstDash w14:val="solid"/>
            <w14:bevel/>
          </w14:textOutline>
        </w:rPr>
        <w:t>Describir específicamente en qué consiste la marca. De qué se trata y cuál es su giro comercial. Es necesario aclarar qué se espera y qué es lo que ya se tiene definido (incluir la información en este caso).</w:t>
      </w:r>
    </w:p>
    <w:p w14:paraId="5C3AC798" w14:textId="77777777" w:rsidR="00F95AF1" w:rsidRDefault="00F95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Helvetica" w:eastAsia="Helvetica" w:hAnsi="Helvetica" w:cs="Helvetica"/>
          <w:color w:val="000000"/>
          <w:sz w:val="16"/>
          <w:szCs w:val="16"/>
          <w:u w:color="000000"/>
          <w14:textOutline w14:w="0" w14:cap="flat" w14:cmpd="sng" w14:algn="ctr">
            <w14:noFill/>
            <w14:prstDash w14:val="solid"/>
            <w14:bevel/>
          </w14:textOutline>
        </w:rPr>
      </w:pPr>
    </w:p>
    <w:p w14:paraId="5607F460" w14:textId="77777777" w:rsidR="00F95AF1" w:rsidRDefault="00AA7997">
      <w:pPr>
        <w:pStyle w:val="Cuerpo"/>
        <w:numPr>
          <w:ilvl w:val="0"/>
          <w:numId w:val="2"/>
        </w:numPr>
        <w:jc w:val="both"/>
        <w:rPr>
          <w:rFonts w:ascii="Helvetica" w:hAnsi="Helvetica"/>
          <w:b/>
          <w:bCs/>
          <w:u w:color="000000"/>
        </w:rPr>
      </w:pPr>
      <w:r>
        <w:rPr>
          <w:rStyle w:val="Ninguno"/>
          <w:rFonts w:ascii="Helvetica" w:hAnsi="Helvetica"/>
          <w:b/>
          <w:bCs/>
          <w:u w:color="000000"/>
        </w:rPr>
        <w:t xml:space="preserve">Situación actual, antecedentes y/o </w:t>
      </w:r>
      <w:proofErr w:type="spellStart"/>
      <w:r>
        <w:rPr>
          <w:rStyle w:val="Ninguno"/>
          <w:rFonts w:ascii="Helvetica" w:hAnsi="Helvetica"/>
          <w:b/>
          <w:bCs/>
          <w:u w:color="000000"/>
        </w:rPr>
        <w:t>problemá</w:t>
      </w:r>
      <w:r>
        <w:rPr>
          <w:rStyle w:val="Ninguno"/>
          <w:rFonts w:ascii="Helvetica" w:hAnsi="Helvetica"/>
          <w:b/>
          <w:bCs/>
          <w:u w:color="000000"/>
          <w:lang w:val="it-IT"/>
        </w:rPr>
        <w:t>tica</w:t>
      </w:r>
      <w:proofErr w:type="spellEnd"/>
    </w:p>
    <w:p w14:paraId="0A36DEC5" w14:textId="77777777" w:rsidR="00F95AF1" w:rsidRDefault="00AA79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Helvetica" w:eastAsia="Helvetica" w:hAnsi="Helvetica" w:cs="Helvetica"/>
          <w:i/>
          <w:iCs/>
          <w:color w:val="000000"/>
          <w:sz w:val="16"/>
          <w:szCs w:val="16"/>
          <w:u w:color="000000"/>
          <w14:textOutline w14:w="0" w14:cap="flat" w14:cmpd="sng" w14:algn="ctr">
            <w14:noFill/>
            <w14:prstDash w14:val="solid"/>
            <w14:bevel/>
          </w14:textOutline>
        </w:rPr>
      </w:pPr>
      <w:r>
        <w:rPr>
          <w:rStyle w:val="Ninguno"/>
          <w:rFonts w:ascii="Helvetica" w:hAnsi="Helvetica" w:cs="Arial Unicode MS"/>
          <w:i/>
          <w:iCs/>
          <w:color w:val="000000"/>
          <w:sz w:val="16"/>
          <w:szCs w:val="16"/>
          <w:u w:color="000000"/>
          <w14:textOutline w14:w="0" w14:cap="flat" w14:cmpd="sng" w14:algn="ctr">
            <w14:noFill/>
            <w14:prstDash w14:val="solid"/>
            <w14:bevel/>
          </w14:textOutline>
        </w:rPr>
        <w:t>Incluir información relevante sobre la descripción de la marca, producto o servicio, desempeño en ventas y/o participación de mercado, presencia geográfica, situación del mercado y consumidor (industria y país en general), estrategia comercial, de mercadotecnia y comunicación, precio público, cuánto lleva en el mercado, retos o problemática actual y visión de la compañía sobre la marca.</w:t>
      </w:r>
    </w:p>
    <w:p w14:paraId="760CE183" w14:textId="77777777" w:rsidR="00F95AF1" w:rsidRDefault="00F95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Helvetica" w:eastAsia="Helvetica" w:hAnsi="Helvetica" w:cs="Helvetica"/>
          <w:color w:val="000000"/>
          <w:sz w:val="16"/>
          <w:szCs w:val="16"/>
          <w:u w:color="000000"/>
          <w14:textOutline w14:w="0" w14:cap="flat" w14:cmpd="sng" w14:algn="ctr">
            <w14:noFill/>
            <w14:prstDash w14:val="solid"/>
            <w14:bevel/>
          </w14:textOutline>
        </w:rPr>
      </w:pPr>
    </w:p>
    <w:p w14:paraId="67345666" w14:textId="77777777" w:rsidR="00F95AF1" w:rsidRDefault="00AA7997">
      <w:pPr>
        <w:pStyle w:val="Cuerpo"/>
        <w:numPr>
          <w:ilvl w:val="0"/>
          <w:numId w:val="2"/>
        </w:numPr>
        <w:jc w:val="both"/>
        <w:rPr>
          <w:rFonts w:ascii="Helvetica" w:hAnsi="Helvetica"/>
          <w:b/>
          <w:bCs/>
          <w:u w:color="000000"/>
          <w:lang w:val="es-ES_tradnl"/>
        </w:rPr>
      </w:pPr>
      <w:r>
        <w:rPr>
          <w:rStyle w:val="Ninguno"/>
          <w:rFonts w:ascii="Helvetica" w:hAnsi="Helvetica"/>
          <w:b/>
          <w:bCs/>
          <w:u w:color="000000"/>
        </w:rPr>
        <w:t>Objetivos y resultados esperados</w:t>
      </w:r>
    </w:p>
    <w:p w14:paraId="5DE371FA" w14:textId="34071BA2" w:rsidR="00F95AF1" w:rsidRDefault="00AA79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Helvetica" w:eastAsia="Helvetica" w:hAnsi="Helvetica" w:cs="Helvetica"/>
          <w:i/>
          <w:iCs/>
          <w:color w:val="000000"/>
          <w:sz w:val="16"/>
          <w:szCs w:val="16"/>
          <w:u w:color="000000"/>
          <w14:textOutline w14:w="0" w14:cap="flat" w14:cmpd="sng" w14:algn="ctr">
            <w14:noFill/>
            <w14:prstDash w14:val="solid"/>
            <w14:bevel/>
          </w14:textOutline>
        </w:rPr>
      </w:pPr>
      <w:r>
        <w:rPr>
          <w:rStyle w:val="Ninguno"/>
          <w:rFonts w:ascii="Helvetica" w:hAnsi="Helvetica" w:cs="Arial Unicode MS"/>
          <w:i/>
          <w:iCs/>
          <w:color w:val="000000"/>
          <w:sz w:val="16"/>
          <w:szCs w:val="16"/>
          <w:u w:color="000000"/>
          <w14:textOutline w14:w="0" w14:cap="flat" w14:cmpd="sng" w14:algn="ctr">
            <w14:noFill/>
            <w14:prstDash w14:val="solid"/>
            <w14:bevel/>
          </w14:textOutline>
        </w:rPr>
        <w:t xml:space="preserve">Presentar cuál es el objetivo principal de este proyecto, con qué resultados será medido el éxito </w:t>
      </w:r>
      <w:proofErr w:type="gramStart"/>
      <w:r>
        <w:rPr>
          <w:rStyle w:val="Ninguno"/>
          <w:rFonts w:ascii="Helvetica" w:hAnsi="Helvetica" w:cs="Arial Unicode MS"/>
          <w:i/>
          <w:iCs/>
          <w:color w:val="000000"/>
          <w:sz w:val="16"/>
          <w:szCs w:val="16"/>
          <w:u w:color="000000"/>
          <w14:textOutline w14:w="0" w14:cap="flat" w14:cmpd="sng" w14:algn="ctr">
            <w14:noFill/>
            <w14:prstDash w14:val="solid"/>
            <w14:bevel/>
          </w14:textOutline>
        </w:rPr>
        <w:t>de</w:t>
      </w:r>
      <w:r w:rsidR="00041723">
        <w:rPr>
          <w:rStyle w:val="Ninguno"/>
          <w:rFonts w:ascii="Helvetica" w:hAnsi="Helvetica" w:cs="Arial Unicode MS"/>
          <w:i/>
          <w:iCs/>
          <w:color w:val="000000"/>
          <w:sz w:val="16"/>
          <w:szCs w:val="16"/>
          <w:u w:color="000000"/>
          <w14:textOutline w14:w="0" w14:cap="flat" w14:cmpd="sng" w14:algn="ctr">
            <w14:noFill/>
            <w14:prstDash w14:val="solid"/>
            <w14:bevel/>
          </w14:textOutline>
        </w:rPr>
        <w:t xml:space="preserve">l </w:t>
      </w:r>
      <w:r>
        <w:rPr>
          <w:rStyle w:val="Ninguno"/>
          <w:rFonts w:ascii="Helvetica" w:hAnsi="Helvetica" w:cs="Arial Unicode MS"/>
          <w:i/>
          <w:iCs/>
          <w:color w:val="000000"/>
          <w:sz w:val="16"/>
          <w:szCs w:val="16"/>
          <w:u w:color="000000"/>
          <w14:textOutline w14:w="0" w14:cap="flat" w14:cmpd="sng" w14:algn="ctr">
            <w14:noFill/>
            <w14:prstDash w14:val="solid"/>
            <w14:bevel/>
          </w14:textOutline>
        </w:rPr>
        <w:t>mismo</w:t>
      </w:r>
      <w:proofErr w:type="gramEnd"/>
      <w:r>
        <w:rPr>
          <w:rStyle w:val="Ninguno"/>
          <w:rFonts w:ascii="Helvetica" w:hAnsi="Helvetica" w:cs="Arial Unicode MS"/>
          <w:i/>
          <w:iCs/>
          <w:color w:val="000000"/>
          <w:sz w:val="16"/>
          <w:szCs w:val="16"/>
          <w:u w:color="000000"/>
          <w14:textOutline w14:w="0" w14:cap="flat" w14:cmpd="sng" w14:algn="ctr">
            <w14:noFill/>
            <w14:prstDash w14:val="solid"/>
            <w14:bevel/>
          </w14:textOutline>
        </w:rPr>
        <w:t xml:space="preserve"> y qué se espera que logre en el negocio. También hay que incluir la acción requerida que esperamos del mercado meta: ¿qué queremos que nuestro grupo objetivo haga después de recibir nuestra comunicación?</w:t>
      </w:r>
    </w:p>
    <w:p w14:paraId="79986560" w14:textId="77777777" w:rsidR="00F95AF1" w:rsidRDefault="00F95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Helvetica" w:eastAsia="Helvetica" w:hAnsi="Helvetica" w:cs="Helvetica"/>
          <w:i/>
          <w:iCs/>
          <w:color w:val="000000"/>
          <w:sz w:val="16"/>
          <w:szCs w:val="16"/>
          <w:u w:color="000000"/>
          <w14:textOutline w14:w="0" w14:cap="flat" w14:cmpd="sng" w14:algn="ctr">
            <w14:noFill/>
            <w14:prstDash w14:val="solid"/>
            <w14:bevel/>
          </w14:textOutline>
        </w:rPr>
      </w:pPr>
    </w:p>
    <w:p w14:paraId="667600BE" w14:textId="77777777" w:rsidR="00F95AF1" w:rsidRDefault="00AA7997">
      <w:pPr>
        <w:pStyle w:val="Cuerpo"/>
        <w:numPr>
          <w:ilvl w:val="0"/>
          <w:numId w:val="3"/>
        </w:numPr>
        <w:jc w:val="both"/>
        <w:rPr>
          <w:rFonts w:ascii="Helvetica" w:hAnsi="Helvetica"/>
          <w:i/>
          <w:iCs/>
          <w:u w:color="000000"/>
          <w:lang w:val="es-ES_tradnl"/>
        </w:rPr>
      </w:pPr>
      <w:r>
        <w:rPr>
          <w:rStyle w:val="Ninguno"/>
          <w:rFonts w:ascii="Helvetica" w:hAnsi="Helvetica"/>
          <w:b/>
          <w:bCs/>
          <w:u w:color="000000"/>
        </w:rPr>
        <w:t>Lineamientos para la e</w:t>
      </w:r>
      <w:r>
        <w:rPr>
          <w:rStyle w:val="Ninguno"/>
          <w:rFonts w:ascii="Helvetica" w:hAnsi="Helvetica"/>
          <w:b/>
          <w:bCs/>
          <w:u w:color="000000"/>
          <w:lang w:val="it-IT"/>
        </w:rPr>
        <w:t xml:space="preserve">strategia </w:t>
      </w:r>
    </w:p>
    <w:p w14:paraId="58077661" w14:textId="4DCABD57" w:rsidR="00F95AF1" w:rsidRDefault="00AA79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Helvetica" w:eastAsia="Helvetica" w:hAnsi="Helvetica" w:cs="Helvetica"/>
          <w:i/>
          <w:iCs/>
          <w:color w:val="000000"/>
          <w:position w:val="-4"/>
          <w:sz w:val="16"/>
          <w:szCs w:val="16"/>
          <w:u w:color="000000"/>
          <w14:textOutline w14:w="0" w14:cap="flat" w14:cmpd="sng" w14:algn="ctr">
            <w14:noFill/>
            <w14:prstDash w14:val="solid"/>
            <w14:bevel/>
          </w14:textOutline>
        </w:rPr>
      </w:pPr>
      <w:r>
        <w:rPr>
          <w:rStyle w:val="Ninguno"/>
          <w:rFonts w:ascii="Helvetica" w:hAnsi="Helvetica" w:cs="Arial Unicode MS"/>
          <w:i/>
          <w:iCs/>
          <w:color w:val="000000"/>
          <w:position w:val="-4"/>
          <w:sz w:val="16"/>
          <w:szCs w:val="16"/>
          <w:u w:color="000000"/>
          <w14:textOutline w14:w="0" w14:cap="flat" w14:cmpd="sng" w14:algn="ctr">
            <w14:noFill/>
            <w14:prstDash w14:val="solid"/>
            <w14:bevel/>
          </w14:textOutline>
        </w:rPr>
        <w:t xml:space="preserve">Explicar cuales </w:t>
      </w:r>
      <w:r w:rsidR="00041723">
        <w:rPr>
          <w:rStyle w:val="Ninguno"/>
          <w:rFonts w:ascii="Helvetica" w:hAnsi="Helvetica" w:cs="Arial Unicode MS"/>
          <w:i/>
          <w:iCs/>
          <w:color w:val="000000"/>
          <w:position w:val="-4"/>
          <w:sz w:val="16"/>
          <w:szCs w:val="16"/>
          <w:u w:color="000000"/>
          <w14:textOutline w14:w="0" w14:cap="flat" w14:cmpd="sng" w14:algn="ctr">
            <w14:noFill/>
            <w14:prstDash w14:val="solid"/>
            <w14:bevel/>
          </w14:textOutline>
        </w:rPr>
        <w:t>s</w:t>
      </w:r>
      <w:r>
        <w:rPr>
          <w:rStyle w:val="Ninguno"/>
          <w:rFonts w:ascii="Helvetica" w:hAnsi="Helvetica" w:cs="Arial Unicode MS"/>
          <w:i/>
          <w:iCs/>
          <w:color w:val="000000"/>
          <w:position w:val="-4"/>
          <w:sz w:val="16"/>
          <w:szCs w:val="16"/>
          <w:u w:color="000000"/>
          <w14:textOutline w14:w="0" w14:cap="flat" w14:cmpd="sng" w14:algn="ctr">
            <w14:noFill/>
            <w14:prstDash w14:val="solid"/>
            <w14:bevel/>
          </w14:textOutline>
        </w:rPr>
        <w:t xml:space="preserve">on las herramientas con las que se cuenta para motivar y lograr que nuestro grupo objetivo haga lo que queramos: ¿cómo vamos a cumplir con los objetivos y resultados esperados?, ¿en qué nos tenemos que enfocar? y ¿cómo se pretende hacer crecer ala </w:t>
      </w:r>
      <w:proofErr w:type="gramStart"/>
      <w:r>
        <w:rPr>
          <w:rStyle w:val="Ninguno"/>
          <w:rFonts w:ascii="Helvetica" w:hAnsi="Helvetica" w:cs="Arial Unicode MS"/>
          <w:i/>
          <w:iCs/>
          <w:color w:val="000000"/>
          <w:position w:val="-4"/>
          <w:sz w:val="16"/>
          <w:szCs w:val="16"/>
          <w:u w:color="000000"/>
          <w14:textOutline w14:w="0" w14:cap="flat" w14:cmpd="sng" w14:algn="ctr">
            <w14:noFill/>
            <w14:prstDash w14:val="solid"/>
            <w14:bevel/>
          </w14:textOutline>
        </w:rPr>
        <w:t>marca</w:t>
      </w:r>
      <w:r w:rsidR="00041723">
        <w:rPr>
          <w:rStyle w:val="Ninguno"/>
          <w:rFonts w:ascii="Helvetica" w:hAnsi="Helvetica" w:cs="Arial Unicode MS"/>
          <w:i/>
          <w:iCs/>
          <w:color w:val="000000"/>
          <w:position w:val="-4"/>
          <w:sz w:val="16"/>
          <w:szCs w:val="16"/>
          <w:u w:color="000000"/>
          <w14:textOutline w14:w="0" w14:cap="flat" w14:cmpd="sng" w14:algn="ctr">
            <w14:noFill/>
            <w14:prstDash w14:val="solid"/>
            <w14:bevel/>
          </w14:textOutline>
        </w:rPr>
        <w:t>?</w:t>
      </w:r>
      <w:r>
        <w:rPr>
          <w:rStyle w:val="Ninguno"/>
          <w:rFonts w:ascii="Helvetica" w:hAnsi="Helvetica" w:cs="Arial Unicode MS"/>
          <w:i/>
          <w:iCs/>
          <w:color w:val="000000"/>
          <w:position w:val="-4"/>
          <w:sz w:val="16"/>
          <w:szCs w:val="16"/>
          <w:u w:color="000000"/>
          <w14:textOutline w14:w="0" w14:cap="flat" w14:cmpd="sng" w14:algn="ctr">
            <w14:noFill/>
            <w14:prstDash w14:val="solid"/>
            <w14:bevel/>
          </w14:textOutline>
        </w:rPr>
        <w:t>.</w:t>
      </w:r>
      <w:proofErr w:type="gramEnd"/>
    </w:p>
    <w:p w14:paraId="31553CA8" w14:textId="77777777" w:rsidR="00F95AF1" w:rsidRDefault="00F95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Helvetica" w:eastAsia="Helvetica" w:hAnsi="Helvetica" w:cs="Helvetica"/>
          <w:i/>
          <w:iCs/>
          <w:color w:val="000000"/>
          <w:sz w:val="16"/>
          <w:szCs w:val="16"/>
          <w:u w:color="000000"/>
          <w14:textOutline w14:w="0" w14:cap="flat" w14:cmpd="sng" w14:algn="ctr">
            <w14:noFill/>
            <w14:prstDash w14:val="solid"/>
            <w14:bevel/>
          </w14:textOutline>
        </w:rPr>
      </w:pPr>
    </w:p>
    <w:p w14:paraId="2E04D592" w14:textId="77777777" w:rsidR="00F95AF1" w:rsidRDefault="00AA79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Helvetica" w:eastAsia="Helvetica" w:hAnsi="Helvetica" w:cs="Helvetica"/>
          <w:i/>
          <w:iCs/>
          <w:color w:val="000000"/>
          <w:sz w:val="16"/>
          <w:szCs w:val="16"/>
          <w:u w:color="000000"/>
          <w14:textOutline w14:w="0" w14:cap="flat" w14:cmpd="sng" w14:algn="ctr">
            <w14:noFill/>
            <w14:prstDash w14:val="solid"/>
            <w14:bevel/>
          </w14:textOutline>
        </w:rPr>
      </w:pPr>
      <w:r>
        <w:rPr>
          <w:rStyle w:val="Ninguno"/>
          <w:rFonts w:ascii="Helvetica" w:eastAsia="Helvetica" w:hAnsi="Helvetica" w:cs="Helvetica"/>
          <w:noProof/>
          <w:color w:val="000000"/>
          <w:sz w:val="22"/>
          <w:szCs w:val="22"/>
          <w:u w:color="000000"/>
          <w14:textOutline w14:w="0" w14:cap="flat" w14:cmpd="sng" w14:algn="ctr">
            <w14:noFill/>
            <w14:prstDash w14:val="solid"/>
            <w14:bevel/>
          </w14:textOutline>
        </w:rPr>
        <mc:AlternateContent>
          <mc:Choice Requires="wps">
            <w:drawing>
              <wp:inline distT="0" distB="0" distL="0" distR="0" wp14:anchorId="35E7D98B" wp14:editId="1A917D45">
                <wp:extent cx="5943600" cy="19050"/>
                <wp:effectExtent l="0" t="0" r="0" b="0"/>
                <wp:docPr id="1073741828"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AAAAA"/>
                        </a:solidFill>
                        <a:ln w="12700" cap="flat">
                          <a:noFill/>
                          <a:miter lim="400000"/>
                        </a:ln>
                        <a:effectLst/>
                      </wps:spPr>
                      <wps:bodyPr/>
                    </wps:wsp>
                  </a:graphicData>
                </a:graphic>
              </wp:inline>
            </w:drawing>
          </mc:Choice>
          <mc:Fallback>
            <w:pict>
              <v:rect id="_x0000_s1027" style="visibility:visible;width:468.0pt;height:1.5pt;">
                <v:fill color="#AAAAAA"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14:paraId="0A820208" w14:textId="77777777" w:rsidR="00F95AF1" w:rsidRDefault="00F95AF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Helvetica" w:eastAsia="Helvetica" w:hAnsi="Helvetica" w:cs="Helvetica"/>
          <w:b/>
          <w:bCs/>
          <w:i/>
          <w:iCs/>
          <w:u w:color="000000"/>
        </w:rPr>
      </w:pPr>
    </w:p>
    <w:p w14:paraId="3894A507" w14:textId="77777777" w:rsidR="00F95AF1" w:rsidRDefault="00AA799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Helvetica" w:eastAsia="Helvetica" w:hAnsi="Helvetica" w:cs="Helvetica"/>
          <w:b/>
          <w:bCs/>
          <w:i/>
          <w:iCs/>
          <w:u w:color="000000"/>
        </w:rPr>
      </w:pPr>
      <w:r>
        <w:rPr>
          <w:rStyle w:val="Ninguno"/>
          <w:rFonts w:ascii="Helvetica" w:hAnsi="Helvetica"/>
          <w:b/>
          <w:bCs/>
          <w:i/>
          <w:iCs/>
          <w:u w:color="000000"/>
        </w:rPr>
        <w:t>GRUPO OBJETIVO</w:t>
      </w:r>
    </w:p>
    <w:p w14:paraId="398BD942" w14:textId="77777777" w:rsidR="00F95AF1" w:rsidRDefault="00F95AF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2"/>
        <w:jc w:val="both"/>
        <w:rPr>
          <w:rStyle w:val="Ninguno"/>
          <w:rFonts w:ascii="Helvetica" w:eastAsia="Helvetica" w:hAnsi="Helvetica" w:cs="Helvetica"/>
          <w:b/>
          <w:bCs/>
          <w:u w:color="000000"/>
        </w:rPr>
      </w:pPr>
    </w:p>
    <w:p w14:paraId="451A790A" w14:textId="77777777" w:rsidR="00F95AF1" w:rsidRDefault="00AA7997">
      <w:pPr>
        <w:pStyle w:val="Cuerpo"/>
        <w:numPr>
          <w:ilvl w:val="0"/>
          <w:numId w:val="2"/>
        </w:numPr>
        <w:jc w:val="both"/>
        <w:rPr>
          <w:rFonts w:ascii="Helvetica" w:hAnsi="Helvetica"/>
          <w:b/>
          <w:bCs/>
          <w:u w:color="000000"/>
          <w:lang w:val="es-ES_tradnl"/>
        </w:rPr>
      </w:pPr>
      <w:r>
        <w:rPr>
          <w:rStyle w:val="Ninguno"/>
          <w:rFonts w:ascii="Helvetica" w:hAnsi="Helvetica"/>
          <w:b/>
          <w:bCs/>
          <w:u w:color="000000"/>
        </w:rPr>
        <w:t xml:space="preserve">Audiencia o mercado meta: </w:t>
      </w:r>
    </w:p>
    <w:p w14:paraId="23A25A16" w14:textId="77777777" w:rsidR="00F95AF1" w:rsidRDefault="00AA79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Helvetica" w:eastAsia="Helvetica" w:hAnsi="Helvetica" w:cs="Helvetica"/>
          <w:i/>
          <w:iCs/>
          <w:color w:val="000000"/>
          <w:position w:val="-4"/>
          <w:sz w:val="16"/>
          <w:szCs w:val="16"/>
          <w:u w:color="000000"/>
          <w14:textOutline w14:w="0" w14:cap="flat" w14:cmpd="sng" w14:algn="ctr">
            <w14:noFill/>
            <w14:prstDash w14:val="solid"/>
            <w14:bevel/>
          </w14:textOutline>
        </w:rPr>
      </w:pPr>
      <w:r>
        <w:rPr>
          <w:rStyle w:val="Ninguno"/>
          <w:rFonts w:ascii="Helvetica" w:hAnsi="Helvetica" w:cs="Arial Unicode MS"/>
          <w:i/>
          <w:iCs/>
          <w:color w:val="000000"/>
          <w:position w:val="-4"/>
          <w:sz w:val="16"/>
          <w:szCs w:val="16"/>
          <w:u w:color="000000"/>
          <w14:textOutline w14:w="0" w14:cap="flat" w14:cmpd="sng" w14:algn="ctr">
            <w14:noFill/>
            <w14:prstDash w14:val="solid"/>
            <w14:bevel/>
          </w14:textOutline>
        </w:rPr>
        <w:t xml:space="preserve">Describir el grupo objetivo a quién va dirigida la comunicación: demográficos (edad, género, nivel socioeconómico). </w:t>
      </w:r>
      <w:proofErr w:type="spellStart"/>
      <w:r>
        <w:rPr>
          <w:rStyle w:val="Ninguno"/>
          <w:rFonts w:ascii="Helvetica" w:hAnsi="Helvetica" w:cs="Arial Unicode MS"/>
          <w:i/>
          <w:iCs/>
          <w:color w:val="000000"/>
          <w:position w:val="-4"/>
          <w:sz w:val="16"/>
          <w:szCs w:val="16"/>
          <w:u w:color="000000"/>
          <w14:textOutline w14:w="0" w14:cap="flat" w14:cmpd="sng" w14:algn="ctr">
            <w14:noFill/>
            <w14:prstDash w14:val="solid"/>
            <w14:bevel/>
          </w14:textOutline>
        </w:rPr>
        <w:t>psicográficos</w:t>
      </w:r>
      <w:proofErr w:type="spellEnd"/>
      <w:r>
        <w:rPr>
          <w:rStyle w:val="Ninguno"/>
          <w:rFonts w:ascii="Helvetica" w:hAnsi="Helvetica" w:cs="Arial Unicode MS"/>
          <w:i/>
          <w:iCs/>
          <w:color w:val="000000"/>
          <w:position w:val="-4"/>
          <w:sz w:val="16"/>
          <w:szCs w:val="16"/>
          <w:u w:color="000000"/>
          <w14:textOutline w14:w="0" w14:cap="flat" w14:cmpd="sng" w14:algn="ctr">
            <w14:noFill/>
            <w14:prstDash w14:val="solid"/>
            <w14:bevel/>
          </w14:textOutline>
        </w:rPr>
        <w:t xml:space="preserve"> (comportamiento, gustos, hábitos, etc.). y geográficos (radios de influencias) </w:t>
      </w:r>
    </w:p>
    <w:p w14:paraId="2666D596" w14:textId="77777777" w:rsidR="00F95AF1" w:rsidRDefault="00F95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Helvetica" w:eastAsia="Helvetica" w:hAnsi="Helvetica" w:cs="Helvetica"/>
          <w:i/>
          <w:iCs/>
          <w:color w:val="000000"/>
          <w:position w:val="-4"/>
          <w:sz w:val="16"/>
          <w:szCs w:val="16"/>
          <w:u w:color="000000"/>
          <w14:textOutline w14:w="0" w14:cap="flat" w14:cmpd="sng" w14:algn="ctr">
            <w14:noFill/>
            <w14:prstDash w14:val="solid"/>
            <w14:bevel/>
          </w14:textOutline>
        </w:rPr>
      </w:pPr>
    </w:p>
    <w:p w14:paraId="521C9BEE" w14:textId="5E64D89B" w:rsidR="00F95AF1" w:rsidRDefault="00AA79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Helvetica" w:eastAsia="Helvetica" w:hAnsi="Helvetica" w:cs="Helvetica"/>
          <w:i/>
          <w:iCs/>
          <w:color w:val="000000"/>
          <w:position w:val="-4"/>
          <w:sz w:val="16"/>
          <w:szCs w:val="16"/>
          <w:u w:color="000000"/>
          <w14:textOutline w14:w="0" w14:cap="flat" w14:cmpd="sng" w14:algn="ctr">
            <w14:noFill/>
            <w14:prstDash w14:val="solid"/>
            <w14:bevel/>
          </w14:textOutline>
        </w:rPr>
      </w:pPr>
      <w:r>
        <w:rPr>
          <w:rStyle w:val="Ninguno"/>
          <w:rFonts w:ascii="Helvetica" w:hAnsi="Helvetica" w:cs="Arial Unicode MS"/>
          <w:i/>
          <w:iCs/>
          <w:color w:val="000000"/>
          <w:position w:val="-4"/>
          <w:sz w:val="16"/>
          <w:szCs w:val="16"/>
          <w:u w:color="000000"/>
          <w14:textOutline w14:w="0" w14:cap="flat" w14:cmpd="sng" w14:algn="ctr">
            <w14:noFill/>
            <w14:prstDash w14:val="solid"/>
            <w14:bevel/>
          </w14:textOutline>
        </w:rPr>
        <w:t xml:space="preserve">Ejemplo. Mujeres jóvenes, amas de casa, de 25 a 35 años de NSE ABC+, en la mayoría de los casos casadas con dos o más hijos, que les gusta cocinar para atender a su familia y buscan gratificación por parte de ellos. Viven en la ciudad de </w:t>
      </w:r>
      <w:r w:rsidR="00CB1C5B">
        <w:rPr>
          <w:rStyle w:val="Ninguno"/>
          <w:rFonts w:ascii="Helvetica" w:hAnsi="Helvetica" w:cs="Arial Unicode MS"/>
          <w:i/>
          <w:iCs/>
          <w:color w:val="000000"/>
          <w:position w:val="-4"/>
          <w:sz w:val="16"/>
          <w:szCs w:val="16"/>
          <w:u w:color="000000"/>
          <w14:textOutline w14:w="0" w14:cap="flat" w14:cmpd="sng" w14:algn="ctr">
            <w14:noFill/>
            <w14:prstDash w14:val="solid"/>
            <w14:bevel/>
          </w14:textOutline>
        </w:rPr>
        <w:t>G</w:t>
      </w:r>
      <w:r>
        <w:rPr>
          <w:rStyle w:val="Ninguno"/>
          <w:rFonts w:ascii="Helvetica" w:hAnsi="Helvetica" w:cs="Arial Unicode MS"/>
          <w:i/>
          <w:iCs/>
          <w:color w:val="000000"/>
          <w:position w:val="-4"/>
          <w:sz w:val="16"/>
          <w:szCs w:val="16"/>
          <w:u w:color="000000"/>
          <w14:textOutline w14:w="0" w14:cap="flat" w14:cmpd="sng" w14:algn="ctr">
            <w14:noFill/>
            <w14:prstDash w14:val="solid"/>
            <w14:bevel/>
          </w14:textOutline>
        </w:rPr>
        <w:t>uadalajara en los municipios de Zapopan y Guadalajara.</w:t>
      </w:r>
    </w:p>
    <w:p w14:paraId="2E96DB65" w14:textId="77777777" w:rsidR="00F95AF1" w:rsidRDefault="00F95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Helvetica" w:eastAsia="Helvetica" w:hAnsi="Helvetica" w:cs="Helvetica"/>
          <w:i/>
          <w:iCs/>
          <w:color w:val="000000"/>
          <w:position w:val="-4"/>
          <w:sz w:val="16"/>
          <w:szCs w:val="16"/>
          <w:u w:color="000000"/>
          <w14:textOutline w14:w="0" w14:cap="flat" w14:cmpd="sng" w14:algn="ctr">
            <w14:noFill/>
            <w14:prstDash w14:val="solid"/>
            <w14:bevel/>
          </w14:textOutline>
        </w:rPr>
      </w:pPr>
    </w:p>
    <w:p w14:paraId="6C6B74AD" w14:textId="77777777" w:rsidR="00F95AF1" w:rsidRDefault="00AA7997">
      <w:pPr>
        <w:pStyle w:val="Cuerpo"/>
        <w:numPr>
          <w:ilvl w:val="0"/>
          <w:numId w:val="2"/>
        </w:numPr>
        <w:jc w:val="both"/>
        <w:rPr>
          <w:rFonts w:ascii="Helvetica" w:hAnsi="Helvetica"/>
          <w:b/>
          <w:bCs/>
          <w:u w:color="000000"/>
          <w:lang w:val="es-ES_tradnl"/>
        </w:rPr>
      </w:pPr>
      <w:proofErr w:type="spellStart"/>
      <w:r>
        <w:rPr>
          <w:rStyle w:val="Ninguno"/>
          <w:rFonts w:ascii="Helvetica" w:hAnsi="Helvetica"/>
          <w:b/>
          <w:bCs/>
          <w:u w:color="000000"/>
        </w:rPr>
        <w:t>Insight</w:t>
      </w:r>
      <w:proofErr w:type="spellEnd"/>
      <w:r>
        <w:rPr>
          <w:rStyle w:val="Ninguno"/>
          <w:rFonts w:ascii="Helvetica" w:hAnsi="Helvetica"/>
          <w:b/>
          <w:bCs/>
          <w:u w:color="000000"/>
        </w:rPr>
        <w:t xml:space="preserve"> del mercado meta:</w:t>
      </w:r>
    </w:p>
    <w:p w14:paraId="7167F985" w14:textId="77777777" w:rsidR="00F95AF1" w:rsidRDefault="00AA79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Helvetica" w:eastAsia="Helvetica" w:hAnsi="Helvetica" w:cs="Helvetica"/>
          <w:i/>
          <w:iCs/>
          <w:color w:val="000000"/>
          <w:position w:val="-4"/>
          <w:sz w:val="16"/>
          <w:szCs w:val="16"/>
          <w:u w:color="000000"/>
          <w14:textOutline w14:w="0" w14:cap="flat" w14:cmpd="sng" w14:algn="ctr">
            <w14:noFill/>
            <w14:prstDash w14:val="solid"/>
            <w14:bevel/>
          </w14:textOutline>
        </w:rPr>
      </w:pPr>
      <w:r>
        <w:rPr>
          <w:rStyle w:val="Ninguno"/>
          <w:rFonts w:ascii="Helvetica" w:hAnsi="Helvetica" w:cs="Arial Unicode MS"/>
          <w:i/>
          <w:iCs/>
          <w:color w:val="000000"/>
          <w:position w:val="-4"/>
          <w:sz w:val="16"/>
          <w:szCs w:val="16"/>
          <w:u w:color="000000"/>
          <w14:textOutline w14:w="0" w14:cap="flat" w14:cmpd="sng" w14:algn="ctr">
            <w14:noFill/>
            <w14:prstDash w14:val="solid"/>
            <w14:bevel/>
          </w14:textOutline>
        </w:rPr>
        <w:t>Explicar qué necesidades, deseos o sentimientos tiene el mercado meta, por qué creemos que estaría interesado y motivado por nuestro mensaje, por qué esta comunicación sería atractiva para ellos y por qué deberían de convertirse en nuestros clientes.</w:t>
      </w:r>
    </w:p>
    <w:p w14:paraId="3CDC5A14" w14:textId="77777777" w:rsidR="00F95AF1" w:rsidRDefault="00F95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Helvetica" w:eastAsia="Helvetica" w:hAnsi="Helvetica" w:cs="Helvetica"/>
          <w:i/>
          <w:iCs/>
          <w:color w:val="000000"/>
          <w:position w:val="-4"/>
          <w:sz w:val="16"/>
          <w:szCs w:val="16"/>
          <w:u w:color="000000"/>
          <w14:textOutline w14:w="0" w14:cap="flat" w14:cmpd="sng" w14:algn="ctr">
            <w14:noFill/>
            <w14:prstDash w14:val="solid"/>
            <w14:bevel/>
          </w14:textOutline>
        </w:rPr>
      </w:pPr>
    </w:p>
    <w:p w14:paraId="6C78875B" w14:textId="77777777" w:rsidR="00F95AF1" w:rsidRDefault="00F95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Helvetica" w:eastAsia="Helvetica" w:hAnsi="Helvetica" w:cs="Helvetica"/>
          <w:i/>
          <w:iCs/>
          <w:color w:val="000000"/>
          <w:position w:val="-4"/>
          <w:sz w:val="16"/>
          <w:szCs w:val="16"/>
          <w:u w:color="000000"/>
          <w14:textOutline w14:w="0" w14:cap="flat" w14:cmpd="sng" w14:algn="ctr">
            <w14:noFill/>
            <w14:prstDash w14:val="solid"/>
            <w14:bevel/>
          </w14:textOutline>
        </w:rPr>
      </w:pPr>
    </w:p>
    <w:p w14:paraId="66EDA2F2" w14:textId="77777777" w:rsidR="00F95AF1" w:rsidRDefault="00AA7997">
      <w:pPr>
        <w:pStyle w:val="Cuerpo"/>
        <w:numPr>
          <w:ilvl w:val="0"/>
          <w:numId w:val="2"/>
        </w:numPr>
        <w:jc w:val="both"/>
        <w:rPr>
          <w:rFonts w:ascii="Helvetica" w:hAnsi="Helvetica"/>
          <w:b/>
          <w:bCs/>
          <w:u w:color="000000"/>
          <w:lang w:val="en-US"/>
        </w:rPr>
      </w:pPr>
      <w:r>
        <w:rPr>
          <w:rStyle w:val="Ninguno"/>
          <w:rFonts w:ascii="Helvetica" w:hAnsi="Helvetica"/>
          <w:b/>
          <w:bCs/>
          <w:u w:color="000000"/>
          <w:lang w:val="en-US"/>
        </w:rPr>
        <w:t xml:space="preserve">Net takeaway </w:t>
      </w:r>
    </w:p>
    <w:p w14:paraId="4591058A" w14:textId="77777777" w:rsidR="00F95AF1" w:rsidRDefault="00AA799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Helvetica" w:eastAsia="Helvetica" w:hAnsi="Helvetica" w:cs="Helvetica"/>
          <w:i/>
          <w:iCs/>
          <w:sz w:val="16"/>
          <w:szCs w:val="16"/>
          <w:u w:color="000000"/>
        </w:rPr>
      </w:pPr>
      <w:r>
        <w:rPr>
          <w:rStyle w:val="Ninguno"/>
          <w:rFonts w:ascii="Helvetica" w:hAnsi="Helvetica"/>
          <w:i/>
          <w:iCs/>
          <w:position w:val="-4"/>
          <w:sz w:val="16"/>
          <w:szCs w:val="16"/>
          <w:u w:color="000000"/>
        </w:rPr>
        <w:t>Confirmar cuál es el punto más importante que queremos que nuestro grupo objetivo recuerde de nuestra comunicación y que se</w:t>
      </w:r>
      <w:r>
        <w:rPr>
          <w:rStyle w:val="Ninguno"/>
          <w:rFonts w:ascii="Helvetica" w:hAnsi="Helvetica"/>
          <w:i/>
          <w:iCs/>
          <w:sz w:val="16"/>
          <w:szCs w:val="16"/>
          <w:u w:color="000000"/>
        </w:rPr>
        <w:t xml:space="preserve"> quede en la mente de nuestra audiencia. </w:t>
      </w:r>
    </w:p>
    <w:p w14:paraId="678E60FD" w14:textId="77777777" w:rsidR="00F95AF1" w:rsidRDefault="00F95AF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Helvetica" w:eastAsia="Helvetica" w:hAnsi="Helvetica" w:cs="Helvetica"/>
          <w:i/>
          <w:iCs/>
          <w:sz w:val="16"/>
          <w:szCs w:val="16"/>
          <w:u w:color="000000"/>
        </w:rPr>
      </w:pPr>
    </w:p>
    <w:p w14:paraId="5C2BAC4A" w14:textId="5DD68B3F" w:rsidR="00F95AF1" w:rsidRDefault="00AA799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Helvetica" w:hAnsi="Helvetica"/>
          <w:i/>
          <w:iCs/>
          <w:sz w:val="16"/>
          <w:szCs w:val="16"/>
          <w:u w:color="000000"/>
        </w:rPr>
      </w:pPr>
      <w:r>
        <w:rPr>
          <w:rStyle w:val="Ninguno"/>
          <w:rFonts w:ascii="Helvetica" w:hAnsi="Helvetica"/>
          <w:i/>
          <w:iCs/>
          <w:sz w:val="16"/>
          <w:szCs w:val="16"/>
          <w:u w:color="000000"/>
        </w:rPr>
        <w:t>Ejemplo. La experiencia de una excelente comida, de un gran lugar y un ambiente inigualable, por eso me encanta.</w:t>
      </w:r>
    </w:p>
    <w:p w14:paraId="0AA8E108" w14:textId="0BCDAE06" w:rsidR="00CB1C5B" w:rsidRDefault="00CB1C5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Helvetica" w:hAnsi="Helvetica"/>
          <w:i/>
          <w:iCs/>
          <w:sz w:val="16"/>
          <w:szCs w:val="16"/>
          <w:u w:color="000000"/>
        </w:rPr>
      </w:pPr>
    </w:p>
    <w:p w14:paraId="6C99E5E8" w14:textId="6715EB4B" w:rsidR="00CB1C5B" w:rsidRDefault="00CB1C5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Helvetica" w:hAnsi="Helvetica"/>
          <w:i/>
          <w:iCs/>
          <w:sz w:val="16"/>
          <w:szCs w:val="16"/>
          <w:u w:color="000000"/>
        </w:rPr>
      </w:pPr>
    </w:p>
    <w:p w14:paraId="4EF07962" w14:textId="7A6D75F8" w:rsidR="00CB1C5B" w:rsidRDefault="00CB1C5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Helvetica" w:hAnsi="Helvetica"/>
          <w:i/>
          <w:iCs/>
          <w:sz w:val="16"/>
          <w:szCs w:val="16"/>
          <w:u w:color="000000"/>
        </w:rPr>
      </w:pPr>
    </w:p>
    <w:p w14:paraId="5453B556" w14:textId="2A608307" w:rsidR="00CB1C5B" w:rsidRDefault="00CB1C5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Helvetica" w:hAnsi="Helvetica"/>
          <w:i/>
          <w:iCs/>
          <w:sz w:val="16"/>
          <w:szCs w:val="16"/>
          <w:u w:color="000000"/>
        </w:rPr>
      </w:pPr>
    </w:p>
    <w:p w14:paraId="538F74C4" w14:textId="77777777" w:rsidR="00CB1C5B" w:rsidRDefault="00CB1C5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Helvetica" w:eastAsia="Helvetica" w:hAnsi="Helvetica" w:cs="Helvetica"/>
          <w:position w:val="-4"/>
          <w:sz w:val="24"/>
          <w:szCs w:val="24"/>
          <w:u w:color="000000"/>
        </w:rPr>
      </w:pPr>
    </w:p>
    <w:p w14:paraId="127D7FAF" w14:textId="77777777" w:rsidR="00F95AF1" w:rsidRDefault="00AA799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Helvetica" w:eastAsia="Helvetica" w:hAnsi="Helvetica" w:cs="Helvetica"/>
          <w:b/>
          <w:bCs/>
          <w:i/>
          <w:iCs/>
          <w:u w:color="000000"/>
        </w:rPr>
      </w:pPr>
      <w:r>
        <w:rPr>
          <w:rStyle w:val="Ninguno"/>
          <w:rFonts w:ascii="Helvetica" w:eastAsia="Helvetica" w:hAnsi="Helvetica" w:cs="Helvetica"/>
          <w:noProof/>
          <w:u w:color="000000"/>
        </w:rPr>
        <w:lastRenderedPageBreak/>
        <mc:AlternateContent>
          <mc:Choice Requires="wps">
            <w:drawing>
              <wp:inline distT="0" distB="0" distL="0" distR="0" wp14:anchorId="5A7F7663" wp14:editId="66EDA840">
                <wp:extent cx="5943600" cy="19050"/>
                <wp:effectExtent l="0" t="0" r="0" b="0"/>
                <wp:docPr id="1073741829"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AAAAA"/>
                        </a:solidFill>
                        <a:ln w="12700" cap="flat">
                          <a:noFill/>
                          <a:miter lim="400000"/>
                        </a:ln>
                        <a:effectLst/>
                      </wps:spPr>
                      <wps:bodyPr/>
                    </wps:wsp>
                  </a:graphicData>
                </a:graphic>
              </wp:inline>
            </w:drawing>
          </mc:Choice>
          <mc:Fallback>
            <w:pict>
              <v:rect id="_x0000_s1028" style="visibility:visible;width:468.0pt;height:1.5pt;">
                <v:fill color="#AAAAAA"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14:paraId="73980628" w14:textId="77777777" w:rsidR="00F95AF1" w:rsidRDefault="00F95AF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Helvetica" w:eastAsia="Helvetica" w:hAnsi="Helvetica" w:cs="Helvetica"/>
          <w:b/>
          <w:bCs/>
          <w:i/>
          <w:iCs/>
          <w:u w:color="000000"/>
        </w:rPr>
      </w:pPr>
    </w:p>
    <w:p w14:paraId="2A312578" w14:textId="77777777" w:rsidR="00F95AF1" w:rsidRDefault="00AA799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Helvetica" w:eastAsia="Helvetica" w:hAnsi="Helvetica" w:cs="Helvetica"/>
          <w:b/>
          <w:bCs/>
          <w:i/>
          <w:iCs/>
          <w:u w:color="000000"/>
        </w:rPr>
      </w:pPr>
      <w:r>
        <w:rPr>
          <w:rStyle w:val="Ninguno"/>
          <w:rFonts w:ascii="Helvetica" w:hAnsi="Helvetica"/>
          <w:b/>
          <w:bCs/>
          <w:i/>
          <w:iCs/>
          <w:u w:color="000000"/>
        </w:rPr>
        <w:t>COMUNICACIÓN</w:t>
      </w:r>
    </w:p>
    <w:p w14:paraId="3A7726AA" w14:textId="77777777" w:rsidR="00F95AF1" w:rsidRDefault="00F95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Helvetica" w:eastAsia="Helvetica" w:hAnsi="Helvetica" w:cs="Helvetica"/>
          <w:i/>
          <w:iCs/>
          <w:color w:val="000000"/>
          <w:position w:val="-4"/>
          <w:sz w:val="16"/>
          <w:szCs w:val="16"/>
          <w:u w:color="000000"/>
          <w14:textOutline w14:w="0" w14:cap="flat" w14:cmpd="sng" w14:algn="ctr">
            <w14:noFill/>
            <w14:prstDash w14:val="solid"/>
            <w14:bevel/>
          </w14:textOutline>
        </w:rPr>
      </w:pPr>
    </w:p>
    <w:p w14:paraId="081318D5" w14:textId="77777777" w:rsidR="00F95AF1" w:rsidRDefault="00AA7997">
      <w:pPr>
        <w:pStyle w:val="Cuerpo"/>
        <w:numPr>
          <w:ilvl w:val="0"/>
          <w:numId w:val="3"/>
        </w:numPr>
        <w:jc w:val="both"/>
        <w:rPr>
          <w:rFonts w:ascii="Helvetica" w:hAnsi="Helvetica"/>
          <w:i/>
          <w:iCs/>
          <w:u w:color="000000"/>
          <w:lang w:val="es-ES_tradnl"/>
        </w:rPr>
      </w:pPr>
      <w:r>
        <w:rPr>
          <w:rStyle w:val="Ninguno"/>
          <w:rFonts w:ascii="Helvetica" w:hAnsi="Helvetica"/>
          <w:b/>
          <w:bCs/>
          <w:u w:color="000000"/>
        </w:rPr>
        <w:t xml:space="preserve">Mensaje clave y personalidad </w:t>
      </w:r>
    </w:p>
    <w:p w14:paraId="5FAC6B62" w14:textId="77777777" w:rsidR="00F95AF1" w:rsidRDefault="00AA79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Helvetica" w:eastAsia="Helvetica" w:hAnsi="Helvetica" w:cs="Helvetica"/>
          <w:i/>
          <w:iCs/>
          <w:color w:val="000000"/>
          <w:position w:val="-4"/>
          <w:sz w:val="16"/>
          <w:szCs w:val="16"/>
          <w:u w:color="000000"/>
          <w14:textOutline w14:w="0" w14:cap="flat" w14:cmpd="sng" w14:algn="ctr">
            <w14:noFill/>
            <w14:prstDash w14:val="solid"/>
            <w14:bevel/>
          </w14:textOutline>
        </w:rPr>
      </w:pPr>
      <w:r>
        <w:rPr>
          <w:rStyle w:val="Ninguno"/>
          <w:rFonts w:ascii="Helvetica" w:hAnsi="Helvetica" w:cs="Arial Unicode MS"/>
          <w:i/>
          <w:iCs/>
          <w:color w:val="000000"/>
          <w:position w:val="-4"/>
          <w:sz w:val="16"/>
          <w:szCs w:val="16"/>
          <w:u w:color="000000"/>
          <w14:textOutline w14:w="0" w14:cap="flat" w14:cmpd="sng" w14:algn="ctr">
            <w14:noFill/>
            <w14:prstDash w14:val="solid"/>
            <w14:bevel/>
          </w14:textOutline>
        </w:rPr>
        <w:t xml:space="preserve">Reforzar cuál será el mensaje que deseamos transmitir y qué personalidad se busca proyectar en nuestra propuesta: carácter (joven, dinámico, profesional, etc.) y/o estilo (divertido, informativo, amable, etc.). En esta parte se debe de incluir el tono y manera a considerar en la </w:t>
      </w:r>
      <w:proofErr w:type="gramStart"/>
      <w:r>
        <w:rPr>
          <w:rStyle w:val="Ninguno"/>
          <w:rFonts w:ascii="Helvetica" w:hAnsi="Helvetica" w:cs="Arial Unicode MS"/>
          <w:i/>
          <w:iCs/>
          <w:color w:val="000000"/>
          <w:position w:val="-4"/>
          <w:sz w:val="16"/>
          <w:szCs w:val="16"/>
          <w:u w:color="000000"/>
          <w14:textOutline w14:w="0" w14:cap="flat" w14:cmpd="sng" w14:algn="ctr">
            <w14:noFill/>
            <w14:prstDash w14:val="solid"/>
            <w14:bevel/>
          </w14:textOutline>
        </w:rPr>
        <w:t>comunicación  (</w:t>
      </w:r>
      <w:proofErr w:type="gramEnd"/>
      <w:r>
        <w:rPr>
          <w:rStyle w:val="Ninguno"/>
          <w:rFonts w:ascii="Helvetica" w:hAnsi="Helvetica" w:cs="Arial Unicode MS"/>
          <w:i/>
          <w:iCs/>
          <w:color w:val="000000"/>
          <w:position w:val="-4"/>
          <w:sz w:val="16"/>
          <w:szCs w:val="16"/>
          <w:u w:color="000000"/>
          <w14:textOutline w14:w="0" w14:cap="flat" w14:cmpd="sng" w14:algn="ctr">
            <w14:noFill/>
            <w14:prstDash w14:val="solid"/>
            <w14:bevel/>
          </w14:textOutline>
        </w:rPr>
        <w:t>¿cómo diremos nuestro mensaje?).</w:t>
      </w:r>
    </w:p>
    <w:p w14:paraId="74A07DCB" w14:textId="77777777" w:rsidR="00F95AF1" w:rsidRDefault="00F95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Helvetica" w:eastAsia="Helvetica" w:hAnsi="Helvetica" w:cs="Helvetica"/>
          <w:i/>
          <w:iCs/>
          <w:color w:val="000000"/>
          <w:position w:val="-4"/>
          <w:sz w:val="16"/>
          <w:szCs w:val="16"/>
          <w:u w:color="000000"/>
          <w14:textOutline w14:w="0" w14:cap="flat" w14:cmpd="sng" w14:algn="ctr">
            <w14:noFill/>
            <w14:prstDash w14:val="solid"/>
            <w14:bevel/>
          </w14:textOutline>
        </w:rPr>
      </w:pPr>
    </w:p>
    <w:p w14:paraId="4C06C3DD" w14:textId="77777777" w:rsidR="00F95AF1" w:rsidRDefault="00AA7997">
      <w:pPr>
        <w:pStyle w:val="Cuerpo"/>
        <w:numPr>
          <w:ilvl w:val="0"/>
          <w:numId w:val="2"/>
        </w:numPr>
        <w:jc w:val="both"/>
        <w:rPr>
          <w:rFonts w:ascii="Helvetica" w:hAnsi="Helvetica"/>
          <w:b/>
          <w:bCs/>
          <w:u w:color="000000"/>
          <w:lang w:val="pt-PT"/>
        </w:rPr>
      </w:pPr>
      <w:proofErr w:type="spellStart"/>
      <w:r>
        <w:rPr>
          <w:rStyle w:val="Ninguno"/>
          <w:rFonts w:ascii="Helvetica" w:hAnsi="Helvetica"/>
          <w:b/>
          <w:bCs/>
          <w:u w:color="000000"/>
          <w:lang w:val="pt-PT"/>
        </w:rPr>
        <w:t>Promesa</w:t>
      </w:r>
      <w:proofErr w:type="spellEnd"/>
      <w:r>
        <w:rPr>
          <w:rStyle w:val="Ninguno"/>
          <w:rFonts w:ascii="Helvetica" w:hAnsi="Helvetica"/>
          <w:b/>
          <w:bCs/>
          <w:u w:color="000000"/>
          <w:lang w:val="pt-PT"/>
        </w:rPr>
        <w:t xml:space="preserve"> b</w:t>
      </w:r>
      <w:r>
        <w:rPr>
          <w:rStyle w:val="Ninguno"/>
          <w:rFonts w:ascii="Helvetica" w:hAnsi="Helvetica"/>
          <w:b/>
          <w:bCs/>
          <w:u w:color="000000"/>
        </w:rPr>
        <w:t>á</w:t>
      </w:r>
      <w:r>
        <w:rPr>
          <w:rStyle w:val="Ninguno"/>
          <w:rFonts w:ascii="Helvetica" w:hAnsi="Helvetica"/>
          <w:b/>
          <w:bCs/>
          <w:u w:color="000000"/>
          <w:lang w:val="it-IT"/>
        </w:rPr>
        <w:t>sica:</w:t>
      </w:r>
    </w:p>
    <w:p w14:paraId="3A94DD83" w14:textId="77777777" w:rsidR="00F95AF1" w:rsidRDefault="00AA79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Helvetica" w:eastAsia="Helvetica" w:hAnsi="Helvetica" w:cs="Helvetica"/>
          <w:i/>
          <w:iCs/>
          <w:color w:val="000000"/>
          <w:position w:val="-4"/>
          <w:sz w:val="16"/>
          <w:szCs w:val="16"/>
          <w:u w:color="000000"/>
          <w14:textOutline w14:w="0" w14:cap="flat" w14:cmpd="sng" w14:algn="ctr">
            <w14:noFill/>
            <w14:prstDash w14:val="solid"/>
            <w14:bevel/>
          </w14:textOutline>
        </w:rPr>
      </w:pPr>
      <w:r>
        <w:rPr>
          <w:rStyle w:val="Ninguno"/>
          <w:rFonts w:ascii="Helvetica" w:hAnsi="Helvetica" w:cs="Arial Unicode MS"/>
          <w:i/>
          <w:iCs/>
          <w:color w:val="000000"/>
          <w:position w:val="-4"/>
          <w:sz w:val="16"/>
          <w:szCs w:val="16"/>
          <w:u w:color="000000"/>
          <w14:textOutline w14:w="0" w14:cap="flat" w14:cmpd="sng" w14:algn="ctr">
            <w14:noFill/>
            <w14:prstDash w14:val="solid"/>
            <w14:bevel/>
          </w14:textOutline>
        </w:rPr>
        <w:t>Confirmar qué tiene la marca, producto o servicio que la hace atractiva para el mercado meta, qué es lo que hace por el mercado meta que ninguna otra pueda hacer (diferenciación) y/o en qué beneficio sustenta su oferta (¿por qué esta marca o producto se vende?).</w:t>
      </w:r>
    </w:p>
    <w:p w14:paraId="7C02B777" w14:textId="77777777" w:rsidR="00F95AF1" w:rsidRDefault="00F95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Helvetica" w:eastAsia="Helvetica" w:hAnsi="Helvetica" w:cs="Helvetica"/>
          <w:i/>
          <w:iCs/>
          <w:color w:val="000000"/>
          <w:position w:val="-4"/>
          <w:sz w:val="16"/>
          <w:szCs w:val="16"/>
          <w:u w:color="000000"/>
          <w14:textOutline w14:w="0" w14:cap="flat" w14:cmpd="sng" w14:algn="ctr">
            <w14:noFill/>
            <w14:prstDash w14:val="solid"/>
            <w14:bevel/>
          </w14:textOutline>
        </w:rPr>
      </w:pPr>
    </w:p>
    <w:p w14:paraId="0F453802" w14:textId="77777777" w:rsidR="00F95AF1" w:rsidRDefault="00AA7997">
      <w:pPr>
        <w:pStyle w:val="Cuerpo"/>
        <w:numPr>
          <w:ilvl w:val="0"/>
          <w:numId w:val="3"/>
        </w:numPr>
        <w:jc w:val="both"/>
        <w:rPr>
          <w:rFonts w:ascii="Helvetica" w:hAnsi="Helvetica"/>
          <w:i/>
          <w:iCs/>
          <w:u w:color="000000"/>
          <w:lang w:val="es-ES_tradnl"/>
        </w:rPr>
      </w:pPr>
      <w:r>
        <w:rPr>
          <w:rStyle w:val="Ninguno"/>
          <w:rFonts w:ascii="Helvetica" w:hAnsi="Helvetica"/>
          <w:b/>
          <w:bCs/>
          <w:u w:color="000000"/>
        </w:rPr>
        <w:t xml:space="preserve">Razonamiento de apoyo </w:t>
      </w:r>
    </w:p>
    <w:p w14:paraId="6D826E3B" w14:textId="77777777" w:rsidR="00F95AF1" w:rsidRDefault="00AA79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Helvetica" w:eastAsia="Helvetica" w:hAnsi="Helvetica" w:cs="Helvetica"/>
          <w:i/>
          <w:iCs/>
          <w:color w:val="000000"/>
          <w:position w:val="-4"/>
          <w:sz w:val="16"/>
          <w:szCs w:val="16"/>
          <w:u w:color="000000"/>
          <w14:textOutline w14:w="0" w14:cap="flat" w14:cmpd="sng" w14:algn="ctr">
            <w14:noFill/>
            <w14:prstDash w14:val="solid"/>
            <w14:bevel/>
          </w14:textOutline>
        </w:rPr>
      </w:pPr>
      <w:r>
        <w:rPr>
          <w:rStyle w:val="Ninguno"/>
          <w:rFonts w:ascii="Helvetica" w:hAnsi="Helvetica" w:cs="Arial Unicode MS"/>
          <w:i/>
          <w:iCs/>
          <w:color w:val="000000"/>
          <w:position w:val="-4"/>
          <w:sz w:val="16"/>
          <w:szCs w:val="16"/>
          <w:u w:color="000000"/>
          <w14:textOutline w14:w="0" w14:cap="flat" w14:cmpd="sng" w14:algn="ctr">
            <w14:noFill/>
            <w14:prstDash w14:val="solid"/>
            <w14:bevel/>
          </w14:textOutline>
        </w:rPr>
        <w:t>Mencionar cuáles son las características clave de la marca, producto o servicio que dan a nuestro grupo objetivo una razón para creer en ella (todo aquello que hace válida y creíble a la promesa básica. QUÉ LA RESPALDA), así como con qué credenciales cuenta la marca para ofrecer sus beneficios (características y credenciales tienen que ser verídicos).</w:t>
      </w:r>
    </w:p>
    <w:p w14:paraId="3FCBAE8A" w14:textId="77777777" w:rsidR="00F95AF1" w:rsidRDefault="00F95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Helvetica" w:eastAsia="Helvetica" w:hAnsi="Helvetica" w:cs="Helvetica"/>
          <w:i/>
          <w:iCs/>
          <w:color w:val="000000"/>
          <w:position w:val="-4"/>
          <w:sz w:val="16"/>
          <w:szCs w:val="16"/>
          <w:u w:color="000000"/>
          <w14:textOutline w14:w="0" w14:cap="flat" w14:cmpd="sng" w14:algn="ctr">
            <w14:noFill/>
            <w14:prstDash w14:val="solid"/>
            <w14:bevel/>
          </w14:textOutline>
        </w:rPr>
      </w:pPr>
    </w:p>
    <w:p w14:paraId="03F3CD90" w14:textId="77777777" w:rsidR="00F95AF1" w:rsidRDefault="00AA799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Helvetica" w:eastAsia="Helvetica" w:hAnsi="Helvetica" w:cs="Helvetica"/>
          <w:b/>
          <w:bCs/>
          <w:i/>
          <w:iCs/>
          <w:u w:color="000000"/>
        </w:rPr>
      </w:pPr>
      <w:r>
        <w:rPr>
          <w:rStyle w:val="Ninguno"/>
          <w:rFonts w:ascii="Helvetica" w:eastAsia="Helvetica" w:hAnsi="Helvetica" w:cs="Helvetica"/>
          <w:noProof/>
          <w:u w:color="000000"/>
        </w:rPr>
        <mc:AlternateContent>
          <mc:Choice Requires="wps">
            <w:drawing>
              <wp:inline distT="0" distB="0" distL="0" distR="0" wp14:anchorId="465C9BDB" wp14:editId="69D3FD05">
                <wp:extent cx="5943600" cy="19050"/>
                <wp:effectExtent l="0" t="0" r="0" b="0"/>
                <wp:docPr id="1073741830"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AAAAA"/>
                        </a:solidFill>
                        <a:ln w="12700" cap="flat">
                          <a:noFill/>
                          <a:miter lim="400000"/>
                        </a:ln>
                        <a:effectLst/>
                      </wps:spPr>
                      <wps:bodyPr/>
                    </wps:wsp>
                  </a:graphicData>
                </a:graphic>
              </wp:inline>
            </w:drawing>
          </mc:Choice>
          <mc:Fallback>
            <w:pict>
              <v:rect id="_x0000_s1029" style="visibility:visible;width:468.0pt;height:1.5pt;">
                <v:fill color="#AAAAAA"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14:paraId="3B21B03B" w14:textId="77777777" w:rsidR="00F95AF1" w:rsidRDefault="00F95AF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Helvetica" w:eastAsia="Helvetica" w:hAnsi="Helvetica" w:cs="Helvetica"/>
          <w:b/>
          <w:bCs/>
          <w:i/>
          <w:iCs/>
          <w:u w:color="000000"/>
        </w:rPr>
      </w:pPr>
    </w:p>
    <w:p w14:paraId="167293A3" w14:textId="77777777" w:rsidR="00F95AF1" w:rsidRDefault="00AA799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Helvetica" w:eastAsia="Helvetica" w:hAnsi="Helvetica" w:cs="Helvetica"/>
          <w:b/>
          <w:bCs/>
          <w:i/>
          <w:iCs/>
          <w:u w:color="000000"/>
        </w:rPr>
      </w:pPr>
      <w:r>
        <w:rPr>
          <w:rStyle w:val="Ninguno"/>
          <w:rFonts w:ascii="Helvetica" w:hAnsi="Helvetica"/>
          <w:b/>
          <w:bCs/>
          <w:i/>
          <w:iCs/>
          <w:u w:color="000000"/>
          <w:lang w:val="de-DE"/>
        </w:rPr>
        <w:t>INFORMACI</w:t>
      </w:r>
      <w:proofErr w:type="spellStart"/>
      <w:r>
        <w:rPr>
          <w:rStyle w:val="Ninguno"/>
          <w:rFonts w:ascii="Helvetica" w:hAnsi="Helvetica"/>
          <w:b/>
          <w:bCs/>
          <w:i/>
          <w:iCs/>
          <w:u w:color="000000"/>
        </w:rPr>
        <w:t>Ó</w:t>
      </w:r>
      <w:proofErr w:type="spellEnd"/>
      <w:r>
        <w:rPr>
          <w:rStyle w:val="Ninguno"/>
          <w:rFonts w:ascii="Helvetica" w:hAnsi="Helvetica"/>
          <w:b/>
          <w:bCs/>
          <w:i/>
          <w:iCs/>
          <w:u w:color="000000"/>
          <w:lang w:val="de-DE"/>
        </w:rPr>
        <w:t>N ADICIONAL</w:t>
      </w:r>
    </w:p>
    <w:p w14:paraId="4496A3A4" w14:textId="77777777" w:rsidR="00F95AF1" w:rsidRDefault="00F95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Helvetica" w:eastAsia="Helvetica" w:hAnsi="Helvetica" w:cs="Helvetica"/>
          <w:i/>
          <w:iCs/>
          <w:color w:val="000000"/>
          <w:position w:val="-4"/>
          <w:sz w:val="16"/>
          <w:szCs w:val="16"/>
          <w:u w:color="000000"/>
          <w14:textOutline w14:w="0" w14:cap="flat" w14:cmpd="sng" w14:algn="ctr">
            <w14:noFill/>
            <w14:prstDash w14:val="solid"/>
            <w14:bevel/>
          </w14:textOutline>
        </w:rPr>
      </w:pPr>
    </w:p>
    <w:p w14:paraId="621092BB" w14:textId="77777777" w:rsidR="00F95AF1" w:rsidRDefault="00AA7997">
      <w:pPr>
        <w:pStyle w:val="Cuerpo"/>
        <w:numPr>
          <w:ilvl w:val="0"/>
          <w:numId w:val="2"/>
        </w:numPr>
        <w:jc w:val="both"/>
        <w:rPr>
          <w:rFonts w:ascii="Helvetica" w:hAnsi="Helvetica"/>
          <w:b/>
          <w:bCs/>
          <w:u w:color="000000"/>
          <w:lang w:val="pt-PT"/>
        </w:rPr>
      </w:pPr>
      <w:r>
        <w:rPr>
          <w:rStyle w:val="Ninguno"/>
          <w:rFonts w:ascii="Helvetica" w:hAnsi="Helvetica"/>
          <w:b/>
          <w:bCs/>
          <w:u w:color="000000"/>
          <w:lang w:val="pt-PT"/>
        </w:rPr>
        <w:t xml:space="preserve">Competidores </w:t>
      </w:r>
    </w:p>
    <w:p w14:paraId="30DA0D11" w14:textId="77777777" w:rsidR="00F95AF1" w:rsidRDefault="00AA79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Helvetica" w:eastAsia="Helvetica" w:hAnsi="Helvetica" w:cs="Helvetica"/>
          <w:i/>
          <w:iCs/>
          <w:color w:val="000000"/>
          <w:position w:val="-4"/>
          <w:sz w:val="16"/>
          <w:szCs w:val="16"/>
          <w:u w:color="000000"/>
          <w14:textOutline w14:w="0" w14:cap="flat" w14:cmpd="sng" w14:algn="ctr">
            <w14:noFill/>
            <w14:prstDash w14:val="solid"/>
            <w14:bevel/>
          </w14:textOutline>
        </w:rPr>
      </w:pPr>
      <w:r>
        <w:rPr>
          <w:rStyle w:val="Ninguno"/>
          <w:rFonts w:ascii="Helvetica" w:hAnsi="Helvetica" w:cs="Arial Unicode MS"/>
          <w:i/>
          <w:iCs/>
          <w:color w:val="000000"/>
          <w:position w:val="-4"/>
          <w:sz w:val="16"/>
          <w:szCs w:val="16"/>
          <w:u w:color="000000"/>
          <w14:textOutline w14:w="0" w14:cap="flat" w14:cmpd="sng" w14:algn="ctr">
            <w14:noFill/>
            <w14:prstDash w14:val="solid"/>
            <w14:bevel/>
          </w14:textOutline>
        </w:rPr>
        <w:t xml:space="preserve">Mencionar cuáles son los principales competidores (directos e indirectos), qué están haciendo </w:t>
      </w:r>
      <w:proofErr w:type="gramStart"/>
      <w:r>
        <w:rPr>
          <w:rStyle w:val="Ninguno"/>
          <w:rFonts w:ascii="Helvetica" w:hAnsi="Helvetica" w:cs="Arial Unicode MS"/>
          <w:i/>
          <w:iCs/>
          <w:color w:val="000000"/>
          <w:position w:val="-4"/>
          <w:sz w:val="16"/>
          <w:szCs w:val="16"/>
          <w:u w:color="000000"/>
          <w14:textOutline w14:w="0" w14:cap="flat" w14:cmpd="sng" w14:algn="ctr">
            <w14:noFill/>
            <w14:prstDash w14:val="solid"/>
            <w14:bevel/>
          </w14:textOutline>
        </w:rPr>
        <w:t>en relación al</w:t>
      </w:r>
      <w:proofErr w:type="gramEnd"/>
      <w:r>
        <w:rPr>
          <w:rStyle w:val="Ninguno"/>
          <w:rFonts w:ascii="Helvetica" w:hAnsi="Helvetica" w:cs="Arial Unicode MS"/>
          <w:i/>
          <w:iCs/>
          <w:color w:val="000000"/>
          <w:position w:val="-4"/>
          <w:sz w:val="16"/>
          <w:szCs w:val="16"/>
          <w:u w:color="000000"/>
          <w14:textOutline w14:w="0" w14:cap="flat" w14:cmpd="sng" w14:algn="ctr">
            <w14:noFill/>
            <w14:prstDash w14:val="solid"/>
            <w14:bevel/>
          </w14:textOutline>
        </w:rPr>
        <w:t xml:space="preserve"> desarrollo, comunicación y difusión de su marca, qué participación y presencia tienen en el mercado y qué ventajas tienen sobre nuestra marca o producto.</w:t>
      </w:r>
    </w:p>
    <w:p w14:paraId="383405B1" w14:textId="77777777" w:rsidR="00F95AF1" w:rsidRDefault="00F95AF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Helvetica" w:eastAsia="Helvetica" w:hAnsi="Helvetica" w:cs="Helvetica"/>
          <w:i/>
          <w:iCs/>
          <w:sz w:val="16"/>
          <w:szCs w:val="16"/>
          <w:u w:color="000000"/>
        </w:rPr>
      </w:pPr>
    </w:p>
    <w:p w14:paraId="3ECB19D6" w14:textId="77777777" w:rsidR="00F95AF1" w:rsidRDefault="00AA7997">
      <w:pPr>
        <w:pStyle w:val="Cuerpo"/>
        <w:numPr>
          <w:ilvl w:val="0"/>
          <w:numId w:val="2"/>
        </w:numPr>
        <w:jc w:val="both"/>
        <w:rPr>
          <w:rFonts w:ascii="Helvetica" w:hAnsi="Helvetica"/>
          <w:b/>
          <w:bCs/>
          <w:u w:color="000000"/>
          <w:lang w:val="es-ES_tradnl"/>
        </w:rPr>
      </w:pPr>
      <w:r>
        <w:rPr>
          <w:rStyle w:val="Ninguno"/>
          <w:rFonts w:ascii="Helvetica" w:hAnsi="Helvetica"/>
          <w:b/>
          <w:bCs/>
          <w:u w:color="000000"/>
        </w:rPr>
        <w:t>Elementos forzosos</w:t>
      </w:r>
    </w:p>
    <w:p w14:paraId="10AB0BF9" w14:textId="417F5925" w:rsidR="00F95AF1" w:rsidRDefault="00AA79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Helvetica" w:eastAsia="Helvetica" w:hAnsi="Helvetica" w:cs="Helvetica"/>
          <w:i/>
          <w:iCs/>
          <w:color w:val="000000"/>
          <w:position w:val="-4"/>
          <w:sz w:val="16"/>
          <w:szCs w:val="16"/>
          <w:u w:color="000000"/>
          <w14:textOutline w14:w="0" w14:cap="flat" w14:cmpd="sng" w14:algn="ctr">
            <w14:noFill/>
            <w14:prstDash w14:val="solid"/>
            <w14:bevel/>
          </w14:textOutline>
        </w:rPr>
      </w:pPr>
      <w:r>
        <w:rPr>
          <w:rStyle w:val="Ninguno"/>
          <w:rFonts w:ascii="Helvetica" w:hAnsi="Helvetica" w:cs="Arial Unicode MS"/>
          <w:i/>
          <w:iCs/>
          <w:color w:val="000000"/>
          <w:position w:val="-4"/>
          <w:sz w:val="16"/>
          <w:szCs w:val="16"/>
          <w:u w:color="000000"/>
          <w14:textOutline w14:w="0" w14:cap="flat" w14:cmpd="sng" w14:algn="ctr">
            <w14:noFill/>
            <w14:prstDash w14:val="solid"/>
            <w14:bevel/>
          </w14:textOutline>
        </w:rPr>
        <w:t xml:space="preserve">Especificar qué restricciones o directrices se tienen para la marca, qué consideraciones adicionales se deberían de tomar en cuenta y qué textos, diseños, imágenes o elementos deberían ser incluidos en la comunicación. Ejemplo. </w:t>
      </w:r>
      <w:proofErr w:type="spellStart"/>
      <w:r>
        <w:rPr>
          <w:rStyle w:val="Ninguno"/>
          <w:rFonts w:ascii="Helvetica" w:hAnsi="Helvetica" w:cs="Arial Unicode MS"/>
          <w:i/>
          <w:iCs/>
          <w:color w:val="000000"/>
          <w:position w:val="-4"/>
          <w:sz w:val="16"/>
          <w:szCs w:val="16"/>
          <w:u w:color="000000"/>
          <w14:textOutline w14:w="0" w14:cap="flat" w14:cmpd="sng" w14:algn="ctr">
            <w14:noFill/>
            <w14:prstDash w14:val="solid"/>
            <w14:bevel/>
          </w14:textOutline>
        </w:rPr>
        <w:t>Cofepris</w:t>
      </w:r>
      <w:proofErr w:type="spellEnd"/>
      <w:r>
        <w:rPr>
          <w:rStyle w:val="Ninguno"/>
          <w:rFonts w:ascii="Helvetica" w:hAnsi="Helvetica" w:cs="Arial Unicode MS"/>
          <w:i/>
          <w:iCs/>
          <w:color w:val="000000"/>
          <w:position w:val="-4"/>
          <w:sz w:val="16"/>
          <w:szCs w:val="16"/>
          <w:u w:color="000000"/>
          <w14:textOutline w14:w="0" w14:cap="flat" w14:cmpd="sng" w14:algn="ctr">
            <w14:noFill/>
            <w14:prstDash w14:val="solid"/>
            <w14:bevel/>
          </w14:textOutline>
        </w:rPr>
        <w:t>, Logotipos, leyendas legales, uso de colores corporativos, etc.</w:t>
      </w:r>
    </w:p>
    <w:p w14:paraId="0CF71226" w14:textId="77777777" w:rsidR="00F95AF1" w:rsidRDefault="00F95AF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Helvetica" w:eastAsia="Helvetica" w:hAnsi="Helvetica" w:cs="Helvetica"/>
          <w:i/>
          <w:iCs/>
          <w:sz w:val="16"/>
          <w:szCs w:val="16"/>
          <w:u w:color="000000"/>
        </w:rPr>
      </w:pPr>
    </w:p>
    <w:p w14:paraId="7D7FE23D" w14:textId="77777777" w:rsidR="00F95AF1" w:rsidRDefault="00AA7997">
      <w:pPr>
        <w:pStyle w:val="Cuerpo"/>
        <w:numPr>
          <w:ilvl w:val="0"/>
          <w:numId w:val="3"/>
        </w:numPr>
        <w:jc w:val="both"/>
        <w:rPr>
          <w:rFonts w:ascii="Helvetica" w:hAnsi="Helvetica"/>
          <w:i/>
          <w:iCs/>
          <w:u w:color="000000"/>
          <w:lang w:val="it-IT"/>
        </w:rPr>
      </w:pPr>
      <w:proofErr w:type="spellStart"/>
      <w:r>
        <w:rPr>
          <w:rStyle w:val="Ninguno"/>
          <w:rFonts w:ascii="Helvetica" w:hAnsi="Helvetica"/>
          <w:b/>
          <w:bCs/>
          <w:u w:color="000000"/>
          <w:lang w:val="it-IT"/>
        </w:rPr>
        <w:t>Difusi</w:t>
      </w:r>
      <w:r>
        <w:rPr>
          <w:rStyle w:val="Ninguno"/>
          <w:rFonts w:ascii="Helvetica" w:hAnsi="Helvetica"/>
          <w:b/>
          <w:bCs/>
          <w:u w:color="000000"/>
        </w:rPr>
        <w:t>ón</w:t>
      </w:r>
      <w:proofErr w:type="spellEnd"/>
      <w:r>
        <w:rPr>
          <w:rStyle w:val="Ninguno"/>
          <w:rFonts w:ascii="Helvetica" w:hAnsi="Helvetica"/>
          <w:b/>
          <w:bCs/>
          <w:u w:color="000000"/>
        </w:rPr>
        <w:t xml:space="preserve"> en medios</w:t>
      </w:r>
    </w:p>
    <w:p w14:paraId="2E174555" w14:textId="77777777" w:rsidR="00F95AF1" w:rsidRDefault="00AA799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Helvetica" w:eastAsia="Helvetica" w:hAnsi="Helvetica" w:cs="Helvetica"/>
          <w:i/>
          <w:iCs/>
          <w:sz w:val="16"/>
          <w:szCs w:val="16"/>
          <w:u w:color="000000"/>
        </w:rPr>
      </w:pPr>
      <w:r>
        <w:rPr>
          <w:rStyle w:val="Ninguno"/>
          <w:rFonts w:ascii="Helvetica" w:hAnsi="Helvetica"/>
          <w:i/>
          <w:iCs/>
          <w:sz w:val="16"/>
          <w:szCs w:val="16"/>
          <w:u w:color="000000"/>
        </w:rPr>
        <w:t>Describir las plazas en las que se desea apoyar la marca o producto, así como los medios específicos que se pretenden utilizar para la difusión del mensaje (prioridades). Es importante mencionar si se cuenta con un presupuesto para esto, si está dividido por plaza o por medio, si existe alguna negociación, acuerdo o intercambio o si también se requiere una propuesta de nuestra parte.</w:t>
      </w:r>
    </w:p>
    <w:p w14:paraId="4DCB9B6E" w14:textId="77777777" w:rsidR="00F95AF1" w:rsidRDefault="00F95AF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Helvetica" w:eastAsia="Helvetica" w:hAnsi="Helvetica" w:cs="Helvetica"/>
          <w:i/>
          <w:iCs/>
          <w:sz w:val="16"/>
          <w:szCs w:val="16"/>
          <w:u w:color="000000"/>
        </w:rPr>
      </w:pPr>
    </w:p>
    <w:p w14:paraId="1716A4BA" w14:textId="77777777" w:rsidR="00F95AF1" w:rsidRDefault="00AA7997">
      <w:pPr>
        <w:pStyle w:val="Cuerpo"/>
        <w:numPr>
          <w:ilvl w:val="0"/>
          <w:numId w:val="3"/>
        </w:numPr>
        <w:jc w:val="both"/>
        <w:rPr>
          <w:rFonts w:ascii="Helvetica" w:hAnsi="Helvetica"/>
          <w:i/>
          <w:iCs/>
          <w:u w:color="000000"/>
          <w:lang w:val="es-ES_tradnl"/>
        </w:rPr>
      </w:pPr>
      <w:r>
        <w:rPr>
          <w:rStyle w:val="Ninguno"/>
          <w:rFonts w:ascii="Helvetica" w:hAnsi="Helvetica"/>
          <w:b/>
          <w:bCs/>
          <w:u w:color="000000"/>
        </w:rPr>
        <w:t>Oportunidades de negocio</w:t>
      </w:r>
    </w:p>
    <w:p w14:paraId="5ABA3E46" w14:textId="77777777" w:rsidR="00F95AF1" w:rsidRDefault="00AA79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Helvetica" w:eastAsia="Helvetica" w:hAnsi="Helvetica" w:cs="Helvetica"/>
          <w:i/>
          <w:iCs/>
          <w:color w:val="000000"/>
          <w:position w:val="-4"/>
          <w:sz w:val="16"/>
          <w:szCs w:val="16"/>
          <w:u w:color="000000"/>
          <w14:textOutline w14:w="0" w14:cap="flat" w14:cmpd="sng" w14:algn="ctr">
            <w14:noFill/>
            <w14:prstDash w14:val="solid"/>
            <w14:bevel/>
          </w14:textOutline>
        </w:rPr>
      </w:pPr>
      <w:r>
        <w:rPr>
          <w:rStyle w:val="Ninguno"/>
          <w:rFonts w:ascii="Helvetica" w:hAnsi="Helvetica" w:cs="Arial Unicode MS"/>
          <w:i/>
          <w:iCs/>
          <w:color w:val="000000"/>
          <w:position w:val="-4"/>
          <w:sz w:val="16"/>
          <w:szCs w:val="16"/>
          <w:u w:color="000000"/>
          <w14:textOutline w14:w="0" w14:cap="flat" w14:cmpd="sng" w14:algn="ctr">
            <w14:noFill/>
            <w14:prstDash w14:val="solid"/>
            <w14:bevel/>
          </w14:textOutline>
        </w:rPr>
        <w:t>Qué oportunidades de expansión geográfica, nichos de mercado no atacado, aumento de consumo o interacción con la marca o efecto cultural de nuestra comunicación se pueden identificar dentro de nuestro grupo objetivo: ¿qué más podemos lograr con para el crecimiento de la marca?</w:t>
      </w:r>
    </w:p>
    <w:p w14:paraId="35F3E0F1" w14:textId="77777777" w:rsidR="00F95AF1" w:rsidRDefault="00F95AF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Helvetica" w:eastAsia="Helvetica" w:hAnsi="Helvetica" w:cs="Helvetica"/>
          <w:i/>
          <w:iCs/>
          <w:sz w:val="16"/>
          <w:szCs w:val="16"/>
          <w:u w:color="000000"/>
        </w:rPr>
      </w:pPr>
    </w:p>
    <w:p w14:paraId="68094B66" w14:textId="77777777" w:rsidR="00F95AF1" w:rsidRDefault="00F95AF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Helvetica" w:eastAsia="Helvetica" w:hAnsi="Helvetica" w:cs="Helvetica"/>
          <w:i/>
          <w:iCs/>
          <w:sz w:val="16"/>
          <w:szCs w:val="16"/>
          <w:u w:color="000000"/>
        </w:rPr>
      </w:pPr>
    </w:p>
    <w:p w14:paraId="479E7DB1" w14:textId="77777777" w:rsidR="00F95AF1" w:rsidRDefault="00AA799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Helvetica" w:eastAsia="Helvetica" w:hAnsi="Helvetica" w:cs="Helvetica"/>
          <w:sz w:val="20"/>
          <w:szCs w:val="20"/>
          <w:u w:color="000000"/>
        </w:rPr>
      </w:pPr>
      <w:r>
        <w:rPr>
          <w:rStyle w:val="Ninguno"/>
          <w:rFonts w:ascii="Helvetica" w:eastAsia="Helvetica" w:hAnsi="Helvetica" w:cs="Helvetica"/>
          <w:noProof/>
          <w:u w:color="000000"/>
        </w:rPr>
        <mc:AlternateContent>
          <mc:Choice Requires="wps">
            <w:drawing>
              <wp:inline distT="0" distB="0" distL="0" distR="0" wp14:anchorId="049E8834" wp14:editId="50DBEF22">
                <wp:extent cx="5943600" cy="19050"/>
                <wp:effectExtent l="0" t="0" r="0" b="0"/>
                <wp:docPr id="1073741831"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AAAAA"/>
                        </a:solidFill>
                        <a:ln w="12700" cap="flat">
                          <a:noFill/>
                          <a:miter lim="400000"/>
                        </a:ln>
                        <a:effectLst/>
                      </wps:spPr>
                      <wps:bodyPr/>
                    </wps:wsp>
                  </a:graphicData>
                </a:graphic>
              </wp:inline>
            </w:drawing>
          </mc:Choice>
          <mc:Fallback>
            <w:pict>
              <v:rect id="_x0000_s1030" style="visibility:visible;width:468.0pt;height:1.5pt;">
                <v:fill color="#AAAAAA"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14:paraId="2648CFE3" w14:textId="77777777" w:rsidR="00F95AF1" w:rsidRDefault="00F95AF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Helvetica" w:eastAsia="Helvetica" w:hAnsi="Helvetica" w:cs="Helvetica"/>
          <w:sz w:val="20"/>
          <w:szCs w:val="20"/>
          <w:u w:color="000000"/>
        </w:rPr>
      </w:pPr>
    </w:p>
    <w:p w14:paraId="525BF01C" w14:textId="77777777" w:rsidR="00F95AF1" w:rsidRDefault="00F95AF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Helvetica" w:eastAsia="Helvetica" w:hAnsi="Helvetica" w:cs="Helvetica"/>
          <w:sz w:val="16"/>
          <w:szCs w:val="16"/>
          <w:u w:color="000000"/>
        </w:rPr>
      </w:pPr>
    </w:p>
    <w:p w14:paraId="2C17484D" w14:textId="77777777" w:rsidR="00F95AF1" w:rsidRDefault="00F95AF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Helvetica" w:eastAsia="Helvetica" w:hAnsi="Helvetica" w:cs="Helvetica"/>
          <w:sz w:val="16"/>
          <w:szCs w:val="16"/>
          <w:u w:color="000000"/>
        </w:rPr>
      </w:pPr>
    </w:p>
    <w:p w14:paraId="143D7B8E" w14:textId="77777777" w:rsidR="00F95AF1" w:rsidRDefault="00F95AF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Helvetica" w:eastAsia="Helvetica" w:hAnsi="Helvetica" w:cs="Helvetica"/>
          <w:sz w:val="16"/>
          <w:szCs w:val="16"/>
          <w:u w:color="000000"/>
        </w:rPr>
      </w:pPr>
    </w:p>
    <w:p w14:paraId="15B9B84D" w14:textId="77777777" w:rsidR="00F95AF1" w:rsidRDefault="00F95AF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Helvetica" w:eastAsia="Helvetica" w:hAnsi="Helvetica" w:cs="Helvetica"/>
          <w:sz w:val="16"/>
          <w:szCs w:val="16"/>
          <w:u w:color="000000"/>
        </w:rPr>
      </w:pPr>
    </w:p>
    <w:p w14:paraId="10E020EA" w14:textId="77777777" w:rsidR="00F95AF1" w:rsidRDefault="00F95AF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Helvetica" w:eastAsia="Helvetica" w:hAnsi="Helvetica" w:cs="Helvetica"/>
          <w:sz w:val="16"/>
          <w:szCs w:val="16"/>
          <w:u w:color="000000"/>
        </w:rPr>
      </w:pPr>
    </w:p>
    <w:p w14:paraId="015B7AAB" w14:textId="77777777" w:rsidR="00F95AF1" w:rsidRDefault="00F95AF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p>
    <w:sectPr w:rsidR="00F95AF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A0B9F" w14:textId="77777777" w:rsidR="00AB49A8" w:rsidRDefault="00AB49A8">
      <w:r>
        <w:separator/>
      </w:r>
    </w:p>
  </w:endnote>
  <w:endnote w:type="continuationSeparator" w:id="0">
    <w:p w14:paraId="680B2EC0" w14:textId="77777777" w:rsidR="00AB49A8" w:rsidRDefault="00AB4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27F67" w14:textId="77777777" w:rsidR="00BC6DC6" w:rsidRDefault="00BC6DC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5D4BD" w14:textId="26EB5A46" w:rsidR="00F95AF1" w:rsidRPr="003042DC" w:rsidRDefault="003042DC">
    <w:pPr>
      <w:rPr>
        <w:lang w:val="es-MX"/>
      </w:rPr>
    </w:pPr>
    <w:r>
      <w:ptab w:relativeTo="margin" w:alignment="center" w:leader="none"/>
    </w:r>
    <w:r w:rsidRPr="003042DC">
      <w:rPr>
        <w:lang w:val="es-MX"/>
      </w:rPr>
      <w:t>www.danielhakim.mx</w:t>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A9EFC" w14:textId="77777777" w:rsidR="00BC6DC6" w:rsidRDefault="00BC6DC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0C52A" w14:textId="77777777" w:rsidR="00AB49A8" w:rsidRDefault="00AB49A8">
      <w:r>
        <w:separator/>
      </w:r>
    </w:p>
  </w:footnote>
  <w:footnote w:type="continuationSeparator" w:id="0">
    <w:p w14:paraId="03E5C8AE" w14:textId="77777777" w:rsidR="00AB49A8" w:rsidRDefault="00AB4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06467" w14:textId="77777777" w:rsidR="00BC6DC6" w:rsidRDefault="00BC6DC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BE5F7" w14:textId="21347A0B" w:rsidR="00BC6DC6" w:rsidRPr="00BC6DC6" w:rsidRDefault="00AA7997" w:rsidP="00BC6DC6">
    <w:pPr>
      <w:rPr>
        <w:rFonts w:eastAsia="Times New Roman"/>
        <w:bdr w:val="none" w:sz="0" w:space="0" w:color="auto"/>
        <w:lang w:val="es-MX" w:eastAsia="es-ES_tradnl"/>
      </w:rPr>
    </w:pPr>
    <w:r>
      <w:rPr>
        <w:noProof/>
      </w:rPr>
      <mc:AlternateContent>
        <mc:Choice Requires="wps">
          <w:drawing>
            <wp:anchor distT="152400" distB="152400" distL="152400" distR="152400" simplePos="0" relativeHeight="251658240" behindDoc="1" locked="0" layoutInCell="1" allowOverlap="1" wp14:anchorId="504E7C48" wp14:editId="6E02AF18">
              <wp:simplePos x="0" y="0"/>
              <wp:positionH relativeFrom="page">
                <wp:posOffset>0</wp:posOffset>
              </wp:positionH>
              <wp:positionV relativeFrom="page">
                <wp:posOffset>0</wp:posOffset>
              </wp:positionV>
              <wp:extent cx="7772400" cy="100584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31"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tab/>
    </w:r>
  </w:p>
  <w:p w14:paraId="63B200EE" w14:textId="5C4D950D" w:rsidR="00F95AF1" w:rsidRDefault="00F95AF1">
    <w:pPr>
      <w:pStyle w:val="Encabezadoypie"/>
      <w:tabs>
        <w:tab w:val="clear" w:pos="9020"/>
        <w:tab w:val="center" w:pos="468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67864" w14:textId="77777777" w:rsidR="00BC6DC6" w:rsidRDefault="00BC6DC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C4083F"/>
    <w:multiLevelType w:val="hybridMultilevel"/>
    <w:tmpl w:val="FEEE8844"/>
    <w:styleLink w:val="Estiloimportado1"/>
    <w:lvl w:ilvl="0" w:tplc="1BBC418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2"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4440058">
      <w:start w:val="1"/>
      <w:numFmt w:val="bullet"/>
      <w:lvlText w:val="·"/>
      <w:lvlJc w:val="left"/>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62"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F68FC02">
      <w:start w:val="1"/>
      <w:numFmt w:val="bullet"/>
      <w:lvlText w:val="·"/>
      <w:lvlJc w:val="left"/>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582"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B482CEE">
      <w:start w:val="1"/>
      <w:numFmt w:val="bullet"/>
      <w:lvlText w:val="·"/>
      <w:lvlJc w:val="left"/>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302"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15E4930">
      <w:start w:val="1"/>
      <w:numFmt w:val="bullet"/>
      <w:lvlText w:val="·"/>
      <w:lvlJc w:val="left"/>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022"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4900FEA">
      <w:start w:val="1"/>
      <w:numFmt w:val="bullet"/>
      <w:lvlText w:val="·"/>
      <w:lvlJc w:val="left"/>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42"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7BC23E4">
      <w:start w:val="1"/>
      <w:numFmt w:val="bullet"/>
      <w:lvlText w:val="·"/>
      <w:lvlJc w:val="left"/>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462"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CD68326">
      <w:start w:val="1"/>
      <w:numFmt w:val="bullet"/>
      <w:lvlText w:val="·"/>
      <w:lvlJc w:val="left"/>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182"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91E7400">
      <w:start w:val="1"/>
      <w:numFmt w:val="bullet"/>
      <w:lvlText w:val="·"/>
      <w:lvlJc w:val="left"/>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902"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B251D80"/>
    <w:multiLevelType w:val="hybridMultilevel"/>
    <w:tmpl w:val="FEEE8844"/>
    <w:numStyleLink w:val="Estiloimportado1"/>
  </w:abstractNum>
  <w:num w:numId="1">
    <w:abstractNumId w:val="0"/>
  </w:num>
  <w:num w:numId="2">
    <w:abstractNumId w:val="1"/>
  </w:num>
  <w:num w:numId="3">
    <w:abstractNumId w:val="1"/>
    <w:lvlOverride w:ilvl="0">
      <w:lvl w:ilvl="0" w:tplc="D2D268D2">
        <w:start w:val="1"/>
        <w:numFmt w:val="bullet"/>
        <w:lvlText w:val="·"/>
        <w:lvlJc w:val="left"/>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3" w:hanging="103"/>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1">
      <w:lvl w:ilvl="1" w:tplc="BB64956C">
        <w:start w:val="1"/>
        <w:numFmt w:val="bullet"/>
        <w:lvlText w:val="·"/>
        <w:lvlJc w:val="left"/>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23" w:hanging="103"/>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2">
      <w:lvl w:ilvl="2" w:tplc="CA720BBC">
        <w:start w:val="1"/>
        <w:numFmt w:val="bullet"/>
        <w:lvlText w:val="·"/>
        <w:lvlJc w:val="left"/>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543" w:hanging="103"/>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3">
      <w:lvl w:ilvl="3" w:tplc="A5C29EF4">
        <w:start w:val="1"/>
        <w:numFmt w:val="bullet"/>
        <w:lvlText w:val="·"/>
        <w:lvlJc w:val="left"/>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263" w:hanging="103"/>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4">
      <w:lvl w:ilvl="4" w:tplc="8C80AF56">
        <w:start w:val="1"/>
        <w:numFmt w:val="bullet"/>
        <w:lvlText w:val="·"/>
        <w:lvlJc w:val="left"/>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983" w:hanging="103"/>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5">
      <w:lvl w:ilvl="5" w:tplc="E3BE8E60">
        <w:start w:val="1"/>
        <w:numFmt w:val="bullet"/>
        <w:lvlText w:val="·"/>
        <w:lvlJc w:val="left"/>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03" w:hanging="103"/>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6">
      <w:lvl w:ilvl="6" w:tplc="841EF6F6">
        <w:start w:val="1"/>
        <w:numFmt w:val="bullet"/>
        <w:lvlText w:val="·"/>
        <w:lvlJc w:val="left"/>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423" w:hanging="103"/>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7">
      <w:lvl w:ilvl="7" w:tplc="E1A060E0">
        <w:start w:val="1"/>
        <w:numFmt w:val="bullet"/>
        <w:lvlText w:val="·"/>
        <w:lvlJc w:val="left"/>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143" w:hanging="103"/>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8">
      <w:lvl w:ilvl="8" w:tplc="EA6EFCCE">
        <w:start w:val="1"/>
        <w:numFmt w:val="bullet"/>
        <w:lvlText w:val="·"/>
        <w:lvlJc w:val="left"/>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863" w:hanging="103"/>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AF1"/>
    <w:rsid w:val="00041723"/>
    <w:rsid w:val="003042DC"/>
    <w:rsid w:val="004B2B9E"/>
    <w:rsid w:val="00617F10"/>
    <w:rsid w:val="00895A8B"/>
    <w:rsid w:val="00AA7997"/>
    <w:rsid w:val="00AB49A8"/>
    <w:rsid w:val="00BC6DC6"/>
    <w:rsid w:val="00CB1C5B"/>
    <w:rsid w:val="00F95A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79BB321A"/>
  <w15:docId w15:val="{0E166475-4C99-D242-9A7E-9BAACBC49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s-MX"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Predeterminado">
    <w:name w:val="Predeterminado"/>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inguno">
    <w:name w:val="Ninguno"/>
    <w:rPr>
      <w:lang w:val="es-ES_tradnl"/>
    </w:rPr>
  </w:style>
  <w:style w:type="paragraph" w:customStyle="1" w:styleId="Cuerpo">
    <w:name w:val="Cuerpo"/>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Estiloimportado1">
    <w:name w:val="Estilo importado 1"/>
    <w:pPr>
      <w:numPr>
        <w:numId w:val="1"/>
      </w:numPr>
    </w:pPr>
  </w:style>
  <w:style w:type="paragraph" w:styleId="Textodeglobo">
    <w:name w:val="Balloon Text"/>
    <w:basedOn w:val="Normal"/>
    <w:link w:val="TextodegloboCar"/>
    <w:uiPriority w:val="99"/>
    <w:semiHidden/>
    <w:unhideWhenUsed/>
    <w:rsid w:val="00BC6DC6"/>
    <w:rPr>
      <w:sz w:val="18"/>
      <w:szCs w:val="18"/>
    </w:rPr>
  </w:style>
  <w:style w:type="character" w:customStyle="1" w:styleId="TextodegloboCar">
    <w:name w:val="Texto de globo Car"/>
    <w:basedOn w:val="Fuentedeprrafopredeter"/>
    <w:link w:val="Textodeglobo"/>
    <w:uiPriority w:val="99"/>
    <w:semiHidden/>
    <w:rsid w:val="00BC6DC6"/>
    <w:rPr>
      <w:sz w:val="18"/>
      <w:szCs w:val="18"/>
      <w:lang w:val="en-US" w:eastAsia="en-US"/>
    </w:rPr>
  </w:style>
  <w:style w:type="paragraph" w:styleId="Encabezado">
    <w:name w:val="header"/>
    <w:basedOn w:val="Normal"/>
    <w:link w:val="EncabezadoCar"/>
    <w:uiPriority w:val="99"/>
    <w:unhideWhenUsed/>
    <w:rsid w:val="00BC6DC6"/>
    <w:pPr>
      <w:tabs>
        <w:tab w:val="center" w:pos="4419"/>
        <w:tab w:val="right" w:pos="8838"/>
      </w:tabs>
    </w:pPr>
  </w:style>
  <w:style w:type="character" w:customStyle="1" w:styleId="EncabezadoCar">
    <w:name w:val="Encabezado Car"/>
    <w:basedOn w:val="Fuentedeprrafopredeter"/>
    <w:link w:val="Encabezado"/>
    <w:uiPriority w:val="99"/>
    <w:rsid w:val="00BC6DC6"/>
    <w:rPr>
      <w:sz w:val="24"/>
      <w:szCs w:val="24"/>
      <w:lang w:val="en-US" w:eastAsia="en-US"/>
    </w:rPr>
  </w:style>
  <w:style w:type="paragraph" w:styleId="Piedepgina">
    <w:name w:val="footer"/>
    <w:basedOn w:val="Normal"/>
    <w:link w:val="PiedepginaCar"/>
    <w:uiPriority w:val="99"/>
    <w:unhideWhenUsed/>
    <w:rsid w:val="00BC6DC6"/>
    <w:pPr>
      <w:tabs>
        <w:tab w:val="center" w:pos="4419"/>
        <w:tab w:val="right" w:pos="8838"/>
      </w:tabs>
    </w:pPr>
  </w:style>
  <w:style w:type="character" w:customStyle="1" w:styleId="PiedepginaCar">
    <w:name w:val="Pie de página Car"/>
    <w:basedOn w:val="Fuentedeprrafopredeter"/>
    <w:link w:val="Piedepgina"/>
    <w:uiPriority w:val="99"/>
    <w:rsid w:val="00BC6DC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652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778</Words>
  <Characters>4285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Hakim</cp:lastModifiedBy>
  <cp:revision>5</cp:revision>
  <dcterms:created xsi:type="dcterms:W3CDTF">2020-07-25T16:20:00Z</dcterms:created>
  <dcterms:modified xsi:type="dcterms:W3CDTF">2021-02-10T00:52:00Z</dcterms:modified>
</cp:coreProperties>
</file>